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50"/>
      </w:tblGrid>
      <w:tr w:rsidR="00002B64" w:rsidRPr="000E420C">
        <w:trPr>
          <w:cantSplit/>
          <w:trHeight w:val="320"/>
        </w:trPr>
        <w:tc>
          <w:tcPr>
            <w:tcW w:w="9050" w:type="dxa"/>
          </w:tcPr>
          <w:p w:rsidR="00002B64" w:rsidRPr="00AC2EFD" w:rsidRDefault="00002B64" w:rsidP="00F7375E">
            <w:pPr>
              <w:pStyle w:val="aff"/>
              <w:framePr w:hSpace="0" w:vSpace="0" w:wrap="auto" w:hAnchor="text" w:yAlign="inline"/>
              <w:rPr>
                <w:rFonts w:ascii="黑体" w:hAnsi="黑体"/>
                <w:szCs w:val="21"/>
              </w:rPr>
            </w:pPr>
            <w:bookmarkStart w:id="0" w:name="_Toc207425980"/>
            <w:r w:rsidRPr="00AC2EFD">
              <w:rPr>
                <w:rFonts w:ascii="黑体" w:hAnsi="黑体"/>
                <w:szCs w:val="21"/>
              </w:rPr>
              <w:t>ICS 11.040.70</w:t>
            </w:r>
          </w:p>
        </w:tc>
      </w:tr>
      <w:tr w:rsidR="00002B64" w:rsidRPr="000E420C">
        <w:trPr>
          <w:cantSplit/>
          <w:trHeight w:val="250"/>
        </w:trPr>
        <w:tc>
          <w:tcPr>
            <w:tcW w:w="9050" w:type="dxa"/>
          </w:tcPr>
          <w:p w:rsidR="00002B64" w:rsidRPr="00AC2EFD" w:rsidRDefault="00002B64" w:rsidP="00F7375E">
            <w:pPr>
              <w:rPr>
                <w:rFonts w:ascii="黑体" w:eastAsia="黑体" w:hAnsi="黑体"/>
              </w:rPr>
            </w:pPr>
            <w:r w:rsidRPr="00AC2EFD">
              <w:rPr>
                <w:rFonts w:ascii="黑体" w:eastAsia="黑体" w:hAnsi="黑体"/>
              </w:rPr>
              <w:t>C41</w:t>
            </w:r>
          </w:p>
        </w:tc>
      </w:tr>
    </w:tbl>
    <w:p w:rsidR="00002B64" w:rsidRPr="00AC2EFD" w:rsidRDefault="00002B64" w:rsidP="003C52EE">
      <w:pPr>
        <w:pStyle w:val="2"/>
        <w:tabs>
          <w:tab w:val="right" w:pos="8958"/>
        </w:tabs>
        <w:snapToGrid w:val="0"/>
        <w:spacing w:before="0" w:afterLines="100" w:line="240" w:lineRule="auto"/>
        <w:rPr>
          <w:rFonts w:ascii="黑体" w:hAnsi="黑体"/>
          <w:b w:val="0"/>
          <w:sz w:val="84"/>
          <w:szCs w:val="84"/>
        </w:rPr>
      </w:pPr>
      <w:r w:rsidRPr="000E420C">
        <w:rPr>
          <w:rFonts w:ascii="Times New Roman" w:eastAsia="宋体" w:hAnsi="Times New Roman"/>
          <w:sz w:val="84"/>
          <w:szCs w:val="84"/>
        </w:rPr>
        <w:tab/>
      </w:r>
      <w:r w:rsidRPr="00AC2EFD">
        <w:rPr>
          <w:rFonts w:ascii="黑体" w:hAnsi="黑体"/>
          <w:b w:val="0"/>
          <w:sz w:val="84"/>
          <w:szCs w:val="84"/>
        </w:rPr>
        <w:t>YY</w:t>
      </w:r>
    </w:p>
    <w:p w:rsidR="00002B64" w:rsidRPr="00AC2EFD" w:rsidRDefault="00002B64" w:rsidP="00F42054">
      <w:pPr>
        <w:ind w:right="280"/>
        <w:jc w:val="right"/>
        <w:rPr>
          <w:rFonts w:ascii="黑体" w:eastAsia="黑体" w:hAnsi="黑体"/>
          <w:sz w:val="44"/>
          <w:szCs w:val="44"/>
        </w:rPr>
      </w:pPr>
      <w:r w:rsidRPr="00AC2EFD">
        <w:rPr>
          <w:rFonts w:ascii="黑体" w:eastAsia="黑体" w:hAnsi="黑体" w:hint="eastAsia"/>
          <w:caps/>
          <w:w w:val="150"/>
          <w:sz w:val="44"/>
          <w:szCs w:val="44"/>
        </w:rPr>
        <w:t>中华人民共和国医药行业标准</w:t>
      </w:r>
      <w:r w:rsidRPr="00AC2EFD">
        <w:rPr>
          <w:rFonts w:ascii="黑体" w:eastAsia="黑体" w:hAnsi="黑体"/>
          <w:sz w:val="28"/>
          <w:szCs w:val="28"/>
        </w:rPr>
        <w:t>YY</w:t>
      </w:r>
      <w:r w:rsidRPr="00AC2EFD">
        <w:rPr>
          <w:rFonts w:ascii="黑体" w:eastAsia="黑体" w:hAnsi="黑体" w:hint="eastAsia"/>
          <w:sz w:val="28"/>
          <w:szCs w:val="28"/>
        </w:rPr>
        <w:t>××××</w:t>
      </w:r>
    </w:p>
    <w:p w:rsidR="00002B64" w:rsidRPr="000E420C" w:rsidRDefault="00002B64" w:rsidP="00CF1794">
      <w:pPr>
        <w:rPr>
          <w:rFonts w:ascii="Times New Roman" w:hAnsi="Times New Roman"/>
          <w:u w:val="single"/>
        </w:rPr>
      </w:pPr>
      <w:r w:rsidRPr="000E420C">
        <w:rPr>
          <w:rFonts w:ascii="Times New Roman" w:hAnsi="Times New Roman"/>
          <w:u w:val="single"/>
        </w:rPr>
        <w:t xml:space="preserve">                                                                   </w:t>
      </w:r>
      <w:r w:rsidR="00CE0D37">
        <w:rPr>
          <w:rFonts w:ascii="Times New Roman" w:hAnsi="Times New Roman" w:hint="eastAsia"/>
          <w:u w:val="single"/>
        </w:rPr>
        <w:t>代替</w:t>
      </w:r>
      <w:r w:rsidR="00CE0D37">
        <w:rPr>
          <w:rFonts w:ascii="Times New Roman" w:hAnsi="Times New Roman" w:hint="eastAsia"/>
          <w:u w:val="single"/>
        </w:rPr>
        <w:t>YY 1289-2016</w:t>
      </w:r>
      <w:r w:rsidRPr="000E420C">
        <w:rPr>
          <w:rFonts w:ascii="Times New Roman" w:hAnsi="Times New Roman"/>
          <w:u w:val="single"/>
        </w:rPr>
        <w:t xml:space="preserve">                 </w:t>
      </w:r>
    </w:p>
    <w:p w:rsidR="00002B64" w:rsidRPr="000E420C" w:rsidRDefault="00002B64" w:rsidP="00CF1794">
      <w:pPr>
        <w:jc w:val="center"/>
        <w:rPr>
          <w:rFonts w:ascii="Times New Roman" w:hAnsi="Times New Roman"/>
          <w:sz w:val="28"/>
        </w:rPr>
      </w:pPr>
    </w:p>
    <w:p w:rsidR="00002B64" w:rsidRPr="000E420C" w:rsidRDefault="00002B64" w:rsidP="00CF1794">
      <w:pPr>
        <w:jc w:val="center"/>
        <w:rPr>
          <w:rFonts w:ascii="Times New Roman" w:hAnsi="Times New Roman"/>
          <w:sz w:val="28"/>
        </w:rPr>
      </w:pPr>
    </w:p>
    <w:p w:rsidR="00002B64" w:rsidRPr="000E420C" w:rsidRDefault="00002B64" w:rsidP="00CF1794">
      <w:pPr>
        <w:jc w:val="center"/>
        <w:rPr>
          <w:rFonts w:ascii="Times New Roman" w:hAnsi="Times New Roman"/>
          <w:sz w:val="28"/>
        </w:rPr>
      </w:pPr>
    </w:p>
    <w:p w:rsidR="00002B64" w:rsidRPr="000E420C" w:rsidRDefault="00002B64" w:rsidP="00CF1794">
      <w:pPr>
        <w:rPr>
          <w:rFonts w:ascii="Times New Roman" w:hAnsi="Times New Roman"/>
          <w:sz w:val="28"/>
        </w:rPr>
      </w:pPr>
    </w:p>
    <w:p w:rsidR="00002B64" w:rsidRPr="000E420C" w:rsidRDefault="00002B64" w:rsidP="00CF1794">
      <w:pPr>
        <w:jc w:val="center"/>
        <w:rPr>
          <w:rFonts w:ascii="Times New Roman" w:hAnsi="Times New Roman"/>
          <w:sz w:val="28"/>
        </w:rPr>
      </w:pPr>
    </w:p>
    <w:p w:rsidR="00002B64" w:rsidRPr="00AC2EFD" w:rsidRDefault="00002B64" w:rsidP="00CF1794">
      <w:pPr>
        <w:jc w:val="center"/>
        <w:rPr>
          <w:rFonts w:ascii="黑体" w:eastAsia="黑体" w:hAnsi="黑体"/>
          <w:color w:val="000000"/>
          <w:sz w:val="28"/>
        </w:rPr>
      </w:pPr>
      <w:r w:rsidRPr="00AC2EFD">
        <w:rPr>
          <w:rFonts w:ascii="黑体" w:eastAsia="黑体" w:hAnsi="黑体" w:hint="eastAsia"/>
          <w:color w:val="000000"/>
          <w:sz w:val="52"/>
          <w:szCs w:val="52"/>
        </w:rPr>
        <w:t>激光治疗设备</w:t>
      </w:r>
      <w:r w:rsidRPr="00AC2EFD">
        <w:rPr>
          <w:rFonts w:ascii="黑体" w:eastAsia="黑体" w:hAnsi="黑体"/>
          <w:color w:val="000000"/>
          <w:sz w:val="52"/>
          <w:szCs w:val="52"/>
        </w:rPr>
        <w:t xml:space="preserve"> </w:t>
      </w:r>
      <w:r w:rsidRPr="00AC2EFD">
        <w:rPr>
          <w:rFonts w:ascii="黑体" w:eastAsia="黑体" w:hAnsi="黑体" w:hint="eastAsia"/>
          <w:color w:val="000000"/>
          <w:sz w:val="52"/>
          <w:szCs w:val="52"/>
        </w:rPr>
        <w:t>眼科激光光凝仪</w:t>
      </w:r>
    </w:p>
    <w:p w:rsidR="00002B64" w:rsidRPr="00917707" w:rsidRDefault="00002B64" w:rsidP="0004476E">
      <w:pPr>
        <w:pStyle w:val="Default"/>
      </w:pPr>
    </w:p>
    <w:p w:rsidR="00002B64" w:rsidRPr="00917707" w:rsidRDefault="0040649E" w:rsidP="00CF1794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917707">
        <w:rPr>
          <w:rFonts w:ascii="Times New Roman" w:hAnsi="Times New Roman"/>
          <w:color w:val="000000"/>
          <w:kern w:val="0"/>
          <w:sz w:val="32"/>
          <w:szCs w:val="32"/>
        </w:rPr>
        <w:t>Laser treating equipment</w:t>
      </w:r>
      <w:r w:rsidRPr="00917707">
        <w:rPr>
          <w:rFonts w:ascii="Times New Roman" w:hAnsi="Times New Roman" w:hint="eastAsia"/>
          <w:color w:val="000000"/>
          <w:kern w:val="0"/>
          <w:sz w:val="32"/>
          <w:szCs w:val="32"/>
        </w:rPr>
        <w:t>—</w:t>
      </w:r>
      <w:r w:rsidR="00002B64" w:rsidRPr="00917707">
        <w:rPr>
          <w:rFonts w:ascii="Times New Roman" w:hAnsi="Times New Roman"/>
          <w:color w:val="000000"/>
          <w:kern w:val="0"/>
          <w:sz w:val="32"/>
          <w:szCs w:val="32"/>
        </w:rPr>
        <w:t>Ophthalmic laser photocoagulators</w:t>
      </w:r>
    </w:p>
    <w:p w:rsidR="00002B64" w:rsidRPr="00917707" w:rsidRDefault="00002B64" w:rsidP="00CF1794">
      <w:pPr>
        <w:rPr>
          <w:rFonts w:ascii="Times New Roman" w:hAnsi="Times New Roman"/>
          <w:color w:val="000000"/>
          <w:sz w:val="28"/>
        </w:rPr>
      </w:pPr>
    </w:p>
    <w:p w:rsidR="00002B64" w:rsidRPr="00803AB0" w:rsidRDefault="00CD2FA8" w:rsidP="00CF1794">
      <w:pPr>
        <w:jc w:val="center"/>
        <w:rPr>
          <w:rFonts w:ascii="Times New Roman" w:hAnsi="Times New Roman"/>
          <w:color w:val="000000"/>
          <w:sz w:val="28"/>
        </w:rPr>
      </w:pPr>
      <w:r w:rsidRPr="00803AB0">
        <w:rPr>
          <w:rFonts w:ascii="Times New Roman" w:hAnsi="Times New Roman" w:hint="eastAsia"/>
          <w:color w:val="000000"/>
          <w:sz w:val="28"/>
        </w:rPr>
        <w:t>（</w:t>
      </w:r>
      <w:r w:rsidR="00E63EC0">
        <w:rPr>
          <w:rFonts w:ascii="Times New Roman" w:hAnsi="Times New Roman" w:hint="eastAsia"/>
          <w:color w:val="000000"/>
          <w:sz w:val="28"/>
        </w:rPr>
        <w:t>征求意见稿</w:t>
      </w:r>
      <w:r w:rsidR="009E6D9B" w:rsidRPr="00803AB0">
        <w:rPr>
          <w:rFonts w:ascii="Times New Roman" w:hAnsi="Times New Roman" w:hint="eastAsia"/>
          <w:color w:val="000000"/>
          <w:sz w:val="28"/>
        </w:rPr>
        <w:t>）</w:t>
      </w:r>
    </w:p>
    <w:p w:rsidR="00002B64" w:rsidRPr="00917707" w:rsidRDefault="00D015A9" w:rsidP="00CF1794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7" o:spid="_x0000_s1026" type="#_x0000_t32" style="position:absolute;left:0;text-align:left;margin-left:-14.45pt;margin-top:93.8pt;width:484.5pt;height:1.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"/>
        </w:pict>
      </w:r>
    </w:p>
    <w:p w:rsidR="00002B64" w:rsidRPr="00917707" w:rsidRDefault="00002B64" w:rsidP="00CF1794">
      <w:pPr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647" w:type="dxa"/>
        <w:tblLayout w:type="fixed"/>
        <w:tblLook w:val="0000"/>
      </w:tblPr>
      <w:tblGrid>
        <w:gridCol w:w="4607"/>
        <w:gridCol w:w="5032"/>
        <w:gridCol w:w="8"/>
      </w:tblGrid>
      <w:tr w:rsidR="00002B64" w:rsidRPr="00917707">
        <w:trPr>
          <w:trHeight w:val="299"/>
        </w:trPr>
        <w:tc>
          <w:tcPr>
            <w:tcW w:w="4607" w:type="dxa"/>
            <w:vAlign w:val="bottom"/>
          </w:tcPr>
          <w:bookmarkStart w:id="1" w:name="fm_"/>
          <w:p w:rsidR="00002B64" w:rsidRPr="00AC2EFD" w:rsidRDefault="00D015A9" w:rsidP="007A7520">
            <w:pPr>
              <w:ind w:hanging="58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fldChar w:fldCharType="begin">
                <w:ffData>
                  <w:name w:val="fm_"/>
                  <w:enabled/>
                  <w:calcOnExit w:val="0"/>
                  <w:textInput>
                    <w:default w:val="202X-XX-XX"/>
                  </w:textInput>
                </w:ffData>
              </w:fldChar>
            </w:r>
            <w:r w:rsidR="006F7770">
              <w:rPr>
                <w:rFonts w:ascii="黑体" w:eastAsia="黑体" w:hAnsi="黑体"/>
                <w:color w:val="000000"/>
                <w:sz w:val="28"/>
              </w:rPr>
              <w:instrText xml:space="preserve"> FORMTEXT </w:instrText>
            </w:r>
            <w:r>
              <w:rPr>
                <w:rFonts w:ascii="黑体" w:eastAsia="黑体" w:hAnsi="黑体"/>
                <w:color w:val="000000"/>
                <w:sz w:val="28"/>
              </w:rPr>
            </w:r>
            <w:r>
              <w:rPr>
                <w:rFonts w:ascii="黑体" w:eastAsia="黑体" w:hAnsi="黑体"/>
                <w:color w:val="000000"/>
                <w:sz w:val="28"/>
              </w:rPr>
              <w:fldChar w:fldCharType="separate"/>
            </w:r>
            <w:r w:rsidR="006F7770">
              <w:rPr>
                <w:rFonts w:ascii="黑体" w:eastAsia="黑体" w:hAnsi="黑体"/>
                <w:noProof/>
                <w:color w:val="000000"/>
                <w:sz w:val="28"/>
              </w:rPr>
              <w:t>202X-XX-XX</w:t>
            </w:r>
            <w:r>
              <w:rPr>
                <w:rFonts w:ascii="黑体" w:eastAsia="黑体" w:hAnsi="黑体"/>
                <w:color w:val="000000"/>
                <w:sz w:val="28"/>
              </w:rPr>
              <w:fldChar w:fldCharType="end"/>
            </w:r>
            <w:bookmarkEnd w:id="1"/>
            <w:r w:rsidR="00002B64" w:rsidRPr="00AC2EFD">
              <w:rPr>
                <w:rFonts w:ascii="黑体" w:eastAsia="黑体" w:hAnsi="黑体"/>
                <w:color w:val="000000"/>
                <w:sz w:val="28"/>
              </w:rPr>
              <w:t xml:space="preserve"> </w:t>
            </w:r>
            <w:r w:rsidR="00002B64" w:rsidRPr="00AC2EFD">
              <w:rPr>
                <w:rFonts w:ascii="黑体" w:eastAsia="黑体" w:hAnsi="黑体" w:hint="eastAsia"/>
                <w:color w:val="000000"/>
                <w:sz w:val="28"/>
              </w:rPr>
              <w:t>发布</w:t>
            </w:r>
          </w:p>
        </w:tc>
        <w:tc>
          <w:tcPr>
            <w:tcW w:w="5040" w:type="dxa"/>
            <w:gridSpan w:val="2"/>
            <w:vAlign w:val="bottom"/>
          </w:tcPr>
          <w:p w:rsidR="00002B64" w:rsidRPr="00AC2EFD" w:rsidRDefault="00D015A9" w:rsidP="00F42054">
            <w:pPr>
              <w:ind w:right="560"/>
              <w:jc w:val="right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X-XX-XX"/>
                  </w:textInput>
                </w:ffData>
              </w:fldChar>
            </w:r>
            <w:r w:rsidR="006F7770">
              <w:rPr>
                <w:rFonts w:ascii="黑体" w:eastAsia="黑体" w:hAnsi="黑体"/>
                <w:color w:val="000000"/>
                <w:sz w:val="28"/>
              </w:rPr>
              <w:instrText xml:space="preserve"> FORMTEXT </w:instrText>
            </w:r>
            <w:r>
              <w:rPr>
                <w:rFonts w:ascii="黑体" w:eastAsia="黑体" w:hAnsi="黑体"/>
                <w:color w:val="000000"/>
                <w:sz w:val="28"/>
              </w:rPr>
            </w:r>
            <w:r>
              <w:rPr>
                <w:rFonts w:ascii="黑体" w:eastAsia="黑体" w:hAnsi="黑体"/>
                <w:color w:val="000000"/>
                <w:sz w:val="28"/>
              </w:rPr>
              <w:fldChar w:fldCharType="separate"/>
            </w:r>
            <w:r w:rsidR="006F7770">
              <w:rPr>
                <w:rFonts w:ascii="黑体" w:eastAsia="黑体" w:hAnsi="黑体"/>
                <w:noProof/>
                <w:color w:val="000000"/>
                <w:sz w:val="28"/>
              </w:rPr>
              <w:t>202X-XX-XX</w:t>
            </w:r>
            <w:r>
              <w:rPr>
                <w:rFonts w:ascii="黑体" w:eastAsia="黑体" w:hAnsi="黑体"/>
                <w:color w:val="000000"/>
                <w:sz w:val="28"/>
              </w:rPr>
              <w:fldChar w:fldCharType="end"/>
            </w:r>
            <w:r w:rsidR="00002B64" w:rsidRPr="00AC2EFD">
              <w:rPr>
                <w:rFonts w:ascii="黑体" w:eastAsia="黑体" w:hAnsi="黑体"/>
                <w:color w:val="000000"/>
                <w:sz w:val="28"/>
              </w:rPr>
              <w:t xml:space="preserve"> </w:t>
            </w:r>
            <w:r w:rsidR="00002B64" w:rsidRPr="00AC2EFD">
              <w:rPr>
                <w:rFonts w:ascii="黑体" w:eastAsia="黑体" w:hAnsi="黑体" w:hint="eastAsia"/>
                <w:color w:val="000000"/>
                <w:sz w:val="28"/>
              </w:rPr>
              <w:t>实施</w:t>
            </w:r>
          </w:p>
        </w:tc>
      </w:tr>
      <w:tr w:rsidR="00002B64" w:rsidRPr="00917707">
        <w:trPr>
          <w:gridAfter w:val="1"/>
          <w:wAfter w:w="8" w:type="dxa"/>
          <w:cantSplit/>
          <w:trHeight w:hRule="exact" w:val="954"/>
        </w:trPr>
        <w:tc>
          <w:tcPr>
            <w:tcW w:w="9639" w:type="dxa"/>
            <w:gridSpan w:val="2"/>
            <w:vAlign w:val="bottom"/>
          </w:tcPr>
          <w:p w:rsidR="00002B64" w:rsidRPr="00AC2EFD" w:rsidRDefault="00002B64" w:rsidP="007A7520">
            <w:pPr>
              <w:jc w:val="center"/>
              <w:rPr>
                <w:rFonts w:ascii="黑体" w:eastAsia="黑体" w:hAnsi="黑体"/>
                <w:color w:val="000000"/>
                <w:sz w:val="44"/>
              </w:rPr>
            </w:pPr>
            <w:r w:rsidRPr="00AC2EFD">
              <w:rPr>
                <w:rFonts w:ascii="黑体" w:eastAsia="黑体" w:hAnsi="黑体" w:hint="eastAsia"/>
                <w:color w:val="000000"/>
                <w:sz w:val="44"/>
              </w:rPr>
              <w:t>国家药品监督管理局</w:t>
            </w:r>
            <w:r w:rsidRPr="00AC2EFD">
              <w:rPr>
                <w:rFonts w:ascii="黑体" w:eastAsia="黑体" w:hAnsi="黑体"/>
                <w:color w:val="000000"/>
                <w:sz w:val="44"/>
              </w:rPr>
              <w:t xml:space="preserve"> </w:t>
            </w:r>
            <w:r w:rsidRPr="00AC2EFD">
              <w:rPr>
                <w:rFonts w:ascii="黑体" w:eastAsia="黑体" w:hAnsi="黑体" w:hint="eastAsia"/>
                <w:color w:val="000000"/>
                <w:sz w:val="44"/>
              </w:rPr>
              <w:t>发布</w:t>
            </w:r>
          </w:p>
          <w:p w:rsidR="00002B64" w:rsidRPr="00AC2EFD" w:rsidRDefault="00002B64" w:rsidP="007A7520">
            <w:pPr>
              <w:jc w:val="center"/>
              <w:rPr>
                <w:rFonts w:ascii="黑体" w:eastAsia="黑体" w:hAnsi="黑体"/>
                <w:color w:val="000000"/>
                <w:sz w:val="44"/>
              </w:rPr>
            </w:pPr>
          </w:p>
        </w:tc>
      </w:tr>
    </w:tbl>
    <w:p w:rsidR="00002B64" w:rsidRDefault="00002B64" w:rsidP="005D71C8">
      <w:pPr>
        <w:outlineLvl w:val="0"/>
        <w:rPr>
          <w:rFonts w:eastAsia="黑体"/>
          <w:b/>
          <w:color w:val="000000"/>
          <w:sz w:val="32"/>
        </w:rPr>
      </w:pPr>
    </w:p>
    <w:p w:rsidR="00CE0D37" w:rsidRPr="00917707" w:rsidRDefault="00CE0D37" w:rsidP="005D71C8">
      <w:pPr>
        <w:outlineLvl w:val="0"/>
        <w:rPr>
          <w:rFonts w:eastAsia="黑体"/>
          <w:b/>
          <w:color w:val="000000"/>
          <w:sz w:val="32"/>
        </w:rPr>
      </w:pPr>
    </w:p>
    <w:p w:rsidR="00002B64" w:rsidRPr="00AC2EFD" w:rsidRDefault="00002B64" w:rsidP="001402F9">
      <w:pPr>
        <w:jc w:val="center"/>
        <w:outlineLvl w:val="0"/>
        <w:rPr>
          <w:rFonts w:eastAsia="黑体"/>
          <w:color w:val="000000"/>
          <w:sz w:val="32"/>
        </w:rPr>
      </w:pPr>
      <w:r w:rsidRPr="00AC2EFD">
        <w:rPr>
          <w:rFonts w:eastAsia="黑体" w:hint="eastAsia"/>
          <w:color w:val="000000"/>
          <w:sz w:val="32"/>
        </w:rPr>
        <w:lastRenderedPageBreak/>
        <w:t>目</w:t>
      </w:r>
      <w:r w:rsidR="007A7629" w:rsidRPr="00AC2EFD">
        <w:rPr>
          <w:rFonts w:eastAsia="黑体" w:hint="eastAsia"/>
          <w:color w:val="000000"/>
          <w:sz w:val="32"/>
        </w:rPr>
        <w:t xml:space="preserve"> </w:t>
      </w:r>
      <w:r w:rsidRPr="00AC2EFD">
        <w:rPr>
          <w:rFonts w:eastAsia="黑体" w:hint="eastAsia"/>
          <w:color w:val="000000"/>
          <w:sz w:val="32"/>
        </w:rPr>
        <w:t>录</w:t>
      </w:r>
    </w:p>
    <w:p w:rsidR="00002B64" w:rsidRPr="00917707" w:rsidRDefault="00D015A9" w:rsidP="00F61CDE">
      <w:pPr>
        <w:pStyle w:val="31"/>
        <w:adjustRightInd w:val="0"/>
        <w:snapToGrid w:val="0"/>
        <w:rPr>
          <w:color w:val="000000"/>
        </w:rPr>
      </w:pPr>
      <w:r w:rsidRPr="00D015A9">
        <w:rPr>
          <w:color w:val="000000"/>
        </w:rPr>
        <w:fldChar w:fldCharType="begin"/>
      </w:r>
      <w:r w:rsidR="00002B64" w:rsidRPr="00917707">
        <w:rPr>
          <w:color w:val="000000"/>
        </w:rPr>
        <w:instrText xml:space="preserve"> TOC \o "1-3" \f </w:instrText>
      </w:r>
      <w:r w:rsidRPr="00D015A9">
        <w:rPr>
          <w:color w:val="000000"/>
        </w:rPr>
        <w:fldChar w:fldCharType="separate"/>
      </w:r>
      <w:r w:rsidR="00002B64" w:rsidRPr="00917707">
        <w:rPr>
          <w:rFonts w:hint="eastAsia"/>
          <w:color w:val="000000"/>
        </w:rPr>
        <w:t>前言</w:t>
      </w:r>
      <w:r w:rsidR="00002B64" w:rsidRPr="00917707">
        <w:rPr>
          <w:rFonts w:ascii="Arial" w:hAnsi="Arial" w:cs="Arial"/>
          <w:color w:val="000000"/>
        </w:rPr>
        <w:tab/>
      </w:r>
      <w:r w:rsidR="00002B64" w:rsidRPr="00917707">
        <w:rPr>
          <w:rFonts w:cs="Arial" w:hint="eastAsia"/>
          <w:color w:val="000000"/>
        </w:rPr>
        <w:t>Ⅱ</w:t>
      </w:r>
    </w:p>
    <w:p w:rsidR="00002B64" w:rsidRPr="00917707" w:rsidRDefault="00002B64" w:rsidP="003C52EE">
      <w:pPr>
        <w:tabs>
          <w:tab w:val="right" w:leader="dot" w:pos="9356"/>
        </w:tabs>
        <w:adjustRightInd w:val="0"/>
        <w:snapToGrid w:val="0"/>
        <w:spacing w:afterLines="30"/>
        <w:rPr>
          <w:rFonts w:ascii="Arial" w:hAnsi="Arial" w:cs="Arial"/>
          <w:color w:val="000000"/>
        </w:rPr>
      </w:pPr>
      <w:r w:rsidRPr="00917707">
        <w:rPr>
          <w:rFonts w:ascii="Arial" w:hAnsi="Arial" w:cs="Arial"/>
          <w:color w:val="000000"/>
        </w:rPr>
        <w:t xml:space="preserve">1 </w:t>
      </w:r>
      <w:r w:rsidRPr="00917707">
        <w:rPr>
          <w:rFonts w:ascii="Arial" w:hAnsi="宋体" w:cs="Arial" w:hint="eastAsia"/>
          <w:color w:val="000000"/>
        </w:rPr>
        <w:t>范围</w:t>
      </w:r>
      <w:r w:rsidRPr="00917707">
        <w:rPr>
          <w:rFonts w:ascii="Arial" w:hAnsi="Arial" w:cs="Arial"/>
          <w:color w:val="000000"/>
        </w:rPr>
        <w:tab/>
      </w:r>
      <w:r w:rsidR="00355160" w:rsidRPr="00917707">
        <w:rPr>
          <w:rFonts w:ascii="Arial" w:hAnsi="Arial" w:cs="Arial" w:hint="eastAsia"/>
          <w:color w:val="000000"/>
        </w:rPr>
        <w:t>1</w:t>
      </w:r>
    </w:p>
    <w:p w:rsidR="00002B64" w:rsidRPr="00917707" w:rsidRDefault="00002B64" w:rsidP="003C52EE">
      <w:pPr>
        <w:tabs>
          <w:tab w:val="left" w:pos="540"/>
          <w:tab w:val="right" w:leader="dot" w:pos="9356"/>
        </w:tabs>
        <w:adjustRightInd w:val="0"/>
        <w:snapToGrid w:val="0"/>
        <w:spacing w:afterLines="30"/>
        <w:rPr>
          <w:rFonts w:ascii="Arial" w:hAnsi="Arial" w:cs="Arial"/>
          <w:color w:val="000000"/>
        </w:rPr>
      </w:pPr>
      <w:r w:rsidRPr="00917707">
        <w:rPr>
          <w:rFonts w:ascii="Arial" w:hAnsi="Arial" w:cs="Arial"/>
          <w:color w:val="000000"/>
        </w:rPr>
        <w:t xml:space="preserve">2 </w:t>
      </w:r>
      <w:r w:rsidRPr="00917707">
        <w:rPr>
          <w:rFonts w:ascii="Arial" w:hAnsi="宋体" w:cs="Arial" w:hint="eastAsia"/>
          <w:color w:val="000000"/>
        </w:rPr>
        <w:t>规范性引用文件</w:t>
      </w:r>
      <w:r w:rsidR="00C90E79" w:rsidRPr="00917707">
        <w:rPr>
          <w:rFonts w:ascii="Arial" w:hAnsi="Arial" w:cs="Arial"/>
          <w:color w:val="000000"/>
        </w:rPr>
        <w:tab/>
      </w:r>
      <w:r w:rsidR="00355160" w:rsidRPr="00917707">
        <w:rPr>
          <w:rFonts w:ascii="Arial" w:hAnsi="Arial" w:cs="Arial" w:hint="eastAsia"/>
          <w:color w:val="000000"/>
        </w:rPr>
        <w:t>1</w:t>
      </w:r>
    </w:p>
    <w:p w:rsidR="00002B64" w:rsidRPr="00917707" w:rsidRDefault="00002B64" w:rsidP="003C52EE">
      <w:pPr>
        <w:tabs>
          <w:tab w:val="left" w:pos="540"/>
          <w:tab w:val="right" w:leader="dot" w:pos="9356"/>
        </w:tabs>
        <w:adjustRightInd w:val="0"/>
        <w:snapToGrid w:val="0"/>
        <w:spacing w:afterLines="30"/>
        <w:rPr>
          <w:rFonts w:ascii="Arial" w:hAnsi="Arial" w:cs="Arial"/>
          <w:color w:val="000000"/>
        </w:rPr>
      </w:pPr>
      <w:r w:rsidRPr="00917707">
        <w:rPr>
          <w:rFonts w:ascii="Arial" w:hAnsi="Arial" w:cs="Arial"/>
          <w:color w:val="000000"/>
        </w:rPr>
        <w:t xml:space="preserve">3 </w:t>
      </w:r>
      <w:r w:rsidRPr="00917707">
        <w:rPr>
          <w:rFonts w:ascii="Arial" w:hAnsi="Arial" w:cs="Arial" w:hint="eastAsia"/>
          <w:color w:val="000000"/>
        </w:rPr>
        <w:t>术语和定义</w:t>
      </w:r>
      <w:r w:rsidR="00C90E79" w:rsidRPr="00917707">
        <w:rPr>
          <w:rFonts w:ascii="Arial" w:hAnsi="Arial" w:cs="Arial"/>
          <w:color w:val="000000"/>
        </w:rPr>
        <w:tab/>
      </w:r>
      <w:r w:rsidR="009E4513" w:rsidRPr="00917707">
        <w:rPr>
          <w:rFonts w:ascii="Arial" w:hAnsi="Arial" w:cs="Arial" w:hint="eastAsia"/>
          <w:color w:val="000000"/>
        </w:rPr>
        <w:t>1</w:t>
      </w:r>
    </w:p>
    <w:p w:rsidR="00002B64" w:rsidRPr="00917707" w:rsidRDefault="00002B64" w:rsidP="00F61CDE">
      <w:pPr>
        <w:pStyle w:val="31"/>
        <w:adjustRightInd w:val="0"/>
        <w:snapToGrid w:val="0"/>
        <w:rPr>
          <w:rFonts w:ascii="Arial" w:hAnsi="Arial" w:cs="Arial"/>
          <w:color w:val="000000"/>
        </w:rPr>
      </w:pPr>
      <w:r w:rsidRPr="00917707">
        <w:rPr>
          <w:rFonts w:ascii="Arial" w:hAnsi="Arial" w:cs="Arial"/>
          <w:color w:val="000000"/>
        </w:rPr>
        <w:t xml:space="preserve">4 </w:t>
      </w:r>
      <w:r w:rsidRPr="00917707">
        <w:rPr>
          <w:rFonts w:hint="eastAsia"/>
          <w:color w:val="000000"/>
        </w:rPr>
        <w:t>产品组成</w:t>
      </w:r>
      <w:r w:rsidR="00C90E79" w:rsidRPr="00917707">
        <w:rPr>
          <w:rFonts w:ascii="Arial" w:hAnsi="Arial" w:cs="Arial"/>
          <w:color w:val="000000"/>
        </w:rPr>
        <w:tab/>
      </w:r>
      <w:r w:rsidR="009E4513" w:rsidRPr="00917707">
        <w:rPr>
          <w:rFonts w:ascii="Arial" w:hAnsi="Arial" w:cs="Arial" w:hint="eastAsia"/>
          <w:color w:val="000000"/>
        </w:rPr>
        <w:t>2</w:t>
      </w:r>
    </w:p>
    <w:p w:rsidR="00002B64" w:rsidRPr="00917707" w:rsidRDefault="00002B64" w:rsidP="00F61CDE">
      <w:pPr>
        <w:pStyle w:val="31"/>
        <w:adjustRightInd w:val="0"/>
        <w:snapToGrid w:val="0"/>
        <w:rPr>
          <w:rFonts w:ascii="Arial" w:hAnsi="Arial" w:cs="Arial"/>
          <w:color w:val="000000"/>
        </w:rPr>
      </w:pPr>
      <w:r w:rsidRPr="00917707">
        <w:rPr>
          <w:rFonts w:ascii="Arial" w:hAnsi="Arial" w:cs="Arial"/>
          <w:color w:val="000000"/>
        </w:rPr>
        <w:t xml:space="preserve">5 </w:t>
      </w:r>
      <w:r w:rsidRPr="00917707">
        <w:rPr>
          <w:rFonts w:ascii="Arial" w:hAnsi="Arial" w:cs="Arial" w:hint="eastAsia"/>
          <w:color w:val="000000"/>
        </w:rPr>
        <w:t>要求</w:t>
      </w:r>
      <w:r w:rsidR="00C90E79" w:rsidRPr="00917707">
        <w:rPr>
          <w:rFonts w:ascii="Arial" w:hAnsi="Arial" w:cs="Arial"/>
          <w:color w:val="000000"/>
        </w:rPr>
        <w:tab/>
      </w:r>
      <w:r w:rsidR="009E4513" w:rsidRPr="00917707">
        <w:rPr>
          <w:rFonts w:ascii="Arial" w:hAnsi="Arial" w:cs="Arial" w:hint="eastAsia"/>
          <w:color w:val="000000"/>
        </w:rPr>
        <w:t>2</w:t>
      </w:r>
    </w:p>
    <w:p w:rsidR="00002B64" w:rsidRPr="00917707" w:rsidRDefault="00002B64" w:rsidP="00F61CDE">
      <w:pPr>
        <w:pStyle w:val="31"/>
        <w:adjustRightInd w:val="0"/>
        <w:snapToGrid w:val="0"/>
        <w:rPr>
          <w:rFonts w:ascii="Arial" w:hAnsi="Arial" w:cs="Arial"/>
          <w:color w:val="000000"/>
        </w:rPr>
      </w:pPr>
      <w:r w:rsidRPr="00917707">
        <w:rPr>
          <w:rFonts w:ascii="Arial" w:hAnsi="Arial" w:cs="Arial"/>
          <w:color w:val="000000"/>
        </w:rPr>
        <w:t xml:space="preserve">6 </w:t>
      </w:r>
      <w:r w:rsidRPr="00917707">
        <w:rPr>
          <w:rFonts w:ascii="Arial" w:hAnsi="Arial" w:cs="Arial" w:hint="eastAsia"/>
          <w:color w:val="000000"/>
        </w:rPr>
        <w:t>试验方法</w:t>
      </w:r>
      <w:r w:rsidR="00C90E79" w:rsidRPr="00917707">
        <w:rPr>
          <w:rFonts w:ascii="Arial" w:hAnsi="Arial" w:cs="Arial"/>
          <w:color w:val="000000"/>
        </w:rPr>
        <w:tab/>
      </w:r>
      <w:r w:rsidR="0051728F">
        <w:rPr>
          <w:rFonts w:ascii="Arial" w:hAnsi="Arial" w:cs="Arial" w:hint="eastAsia"/>
          <w:color w:val="000000"/>
        </w:rPr>
        <w:t>6</w:t>
      </w:r>
    </w:p>
    <w:p w:rsidR="00002B64" w:rsidRPr="00917707" w:rsidRDefault="0051728F" w:rsidP="00F61CDE">
      <w:pPr>
        <w:pStyle w:val="31"/>
        <w:adjustRightInd w:val="0"/>
        <w:snapToGrid w:val="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7</w:t>
      </w:r>
      <w:r w:rsidR="00002B64" w:rsidRPr="00917707">
        <w:rPr>
          <w:rFonts w:ascii="Arial" w:hAnsi="Arial" w:cs="Arial"/>
          <w:color w:val="000000"/>
        </w:rPr>
        <w:t xml:space="preserve"> </w:t>
      </w:r>
      <w:r w:rsidR="00002B64" w:rsidRPr="00917707">
        <w:rPr>
          <w:rFonts w:ascii="Arial" w:hAnsi="Arial" w:cs="Arial" w:hint="eastAsia"/>
          <w:color w:val="000000"/>
        </w:rPr>
        <w:t>标志、标签、使用说明书</w:t>
      </w:r>
      <w:r w:rsidR="00C90E79" w:rsidRPr="00917707">
        <w:rPr>
          <w:rFonts w:ascii="Arial" w:hAnsi="Arial" w:cs="Arial"/>
          <w:color w:val="000000"/>
        </w:rPr>
        <w:tab/>
      </w:r>
      <w:r>
        <w:rPr>
          <w:rFonts w:ascii="Arial" w:hAnsi="Arial" w:cs="Arial" w:hint="eastAsia"/>
          <w:color w:val="000000"/>
        </w:rPr>
        <w:t>9</w:t>
      </w:r>
    </w:p>
    <w:p w:rsidR="00002B64" w:rsidRPr="00917707" w:rsidRDefault="0051728F" w:rsidP="00F61CDE">
      <w:pPr>
        <w:pStyle w:val="31"/>
        <w:adjustRightInd w:val="0"/>
        <w:snapToGrid w:val="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8</w:t>
      </w:r>
      <w:r w:rsidRPr="00917707">
        <w:rPr>
          <w:rFonts w:ascii="Arial" w:hAnsi="Arial" w:cs="Arial"/>
          <w:color w:val="000000"/>
        </w:rPr>
        <w:t xml:space="preserve"> </w:t>
      </w:r>
      <w:r w:rsidR="00002B64" w:rsidRPr="00917707">
        <w:rPr>
          <w:rFonts w:ascii="Arial" w:hAnsi="Arial" w:cs="Arial" w:hint="eastAsia"/>
          <w:color w:val="000000"/>
        </w:rPr>
        <w:t>包装、运输、储存</w:t>
      </w:r>
      <w:r w:rsidR="00C90E79" w:rsidRPr="00917707">
        <w:rPr>
          <w:rFonts w:ascii="Arial" w:hAnsi="Arial" w:cs="Arial"/>
          <w:color w:val="000000"/>
        </w:rPr>
        <w:tab/>
      </w:r>
      <w:r w:rsidR="009E4513" w:rsidRPr="00917707">
        <w:rPr>
          <w:rFonts w:ascii="Arial" w:hAnsi="Arial" w:cs="Arial" w:hint="eastAsia"/>
          <w:color w:val="000000"/>
        </w:rPr>
        <w:t>11</w:t>
      </w:r>
    </w:p>
    <w:p w:rsidR="00002B64" w:rsidRPr="00917707" w:rsidRDefault="00002B64" w:rsidP="003C52EE">
      <w:pPr>
        <w:tabs>
          <w:tab w:val="left" w:pos="540"/>
          <w:tab w:val="right" w:leader="dot" w:pos="9660"/>
        </w:tabs>
        <w:spacing w:afterLines="30" w:line="360" w:lineRule="auto"/>
        <w:rPr>
          <w:color w:val="000000"/>
        </w:rPr>
        <w:sectPr w:rsidR="00002B64" w:rsidRPr="00917707" w:rsidSect="005C693F">
          <w:headerReference w:type="even" r:id="rId8"/>
          <w:footerReference w:type="even" r:id="rId9"/>
          <w:footerReference w:type="default" r:id="rId10"/>
          <w:pgSz w:w="11906" w:h="16838"/>
          <w:pgMar w:top="1440" w:right="1474" w:bottom="1440" w:left="1474" w:header="851" w:footer="992" w:gutter="0"/>
          <w:pgNumType w:start="0"/>
          <w:cols w:space="425"/>
          <w:titlePg/>
          <w:docGrid w:type="lines" w:linePitch="312"/>
        </w:sectPr>
      </w:pPr>
    </w:p>
    <w:p w:rsidR="00002B64" w:rsidRPr="00917707" w:rsidRDefault="00002B64" w:rsidP="002255A6">
      <w:pPr>
        <w:pStyle w:val="31"/>
        <w:spacing w:line="360" w:lineRule="auto"/>
        <w:rPr>
          <w:b/>
          <w:color w:val="000000"/>
          <w:sz w:val="30"/>
          <w:szCs w:val="30"/>
        </w:rPr>
      </w:pPr>
    </w:p>
    <w:p w:rsidR="00002B64" w:rsidRPr="002914FA" w:rsidRDefault="00002B64" w:rsidP="009D1FAD">
      <w:pPr>
        <w:spacing w:line="360" w:lineRule="auto"/>
        <w:ind w:firstLine="425"/>
        <w:jc w:val="center"/>
        <w:rPr>
          <w:rFonts w:ascii="黑体" w:eastAsia="黑体" w:hAnsi="黑体"/>
          <w:color w:val="000000"/>
          <w:sz w:val="32"/>
          <w:szCs w:val="32"/>
        </w:rPr>
      </w:pPr>
      <w:r w:rsidRPr="002914FA">
        <w:rPr>
          <w:rFonts w:ascii="黑体" w:eastAsia="黑体" w:hAnsi="黑体" w:hint="eastAsia"/>
          <w:color w:val="000000"/>
          <w:sz w:val="32"/>
          <w:szCs w:val="32"/>
        </w:rPr>
        <w:t>前</w:t>
      </w:r>
      <w:r w:rsidR="00326B6D" w:rsidRPr="002914FA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Pr="002914FA">
        <w:rPr>
          <w:rFonts w:ascii="黑体" w:eastAsia="黑体" w:hAnsi="黑体" w:hint="eastAsia"/>
          <w:color w:val="000000"/>
          <w:sz w:val="32"/>
          <w:szCs w:val="32"/>
        </w:rPr>
        <w:t>言</w:t>
      </w:r>
    </w:p>
    <w:p w:rsidR="00002B64" w:rsidRDefault="004001B5" w:rsidP="009D1FAD">
      <w:pPr>
        <w:rPr>
          <w:rFonts w:ascii="宋体" w:hAnsi="宋体"/>
          <w:color w:val="000000"/>
          <w:szCs w:val="21"/>
        </w:rPr>
      </w:pPr>
      <w:r w:rsidRPr="002914FA">
        <w:rPr>
          <w:rFonts w:ascii="宋体" w:hAnsi="宋体" w:hint="eastAsia"/>
          <w:color w:val="000000"/>
          <w:szCs w:val="21"/>
        </w:rPr>
        <w:t>本标准格式依据</w:t>
      </w:r>
      <w:r w:rsidRPr="002914FA">
        <w:rPr>
          <w:rFonts w:ascii="宋体" w:hAnsi="宋体"/>
          <w:color w:val="000000"/>
          <w:szCs w:val="21"/>
        </w:rPr>
        <w:t>GB/T1.1</w:t>
      </w:r>
      <w:r w:rsidRPr="002914FA">
        <w:rPr>
          <w:rFonts w:ascii="宋体" w:hAnsi="宋体" w:hint="eastAsia"/>
          <w:color w:val="000000"/>
          <w:szCs w:val="21"/>
        </w:rPr>
        <w:t>-</w:t>
      </w:r>
      <w:r w:rsidR="00C751A2">
        <w:rPr>
          <w:rFonts w:ascii="宋体" w:hAnsi="宋体" w:hint="eastAsia"/>
          <w:color w:val="000000"/>
          <w:szCs w:val="21"/>
        </w:rPr>
        <w:t>2020</w:t>
      </w:r>
      <w:r w:rsidRPr="002914FA">
        <w:rPr>
          <w:rFonts w:ascii="宋体" w:hAnsi="宋体" w:hint="eastAsia"/>
          <w:color w:val="000000"/>
          <w:szCs w:val="21"/>
        </w:rPr>
        <w:t>《标准化工作导则 第1部分：标准</w:t>
      </w:r>
      <w:r w:rsidR="00C751A2">
        <w:rPr>
          <w:rFonts w:ascii="宋体" w:hAnsi="宋体" w:hint="eastAsia"/>
          <w:color w:val="000000"/>
          <w:szCs w:val="21"/>
        </w:rPr>
        <w:t>化文件</w:t>
      </w:r>
      <w:r w:rsidRPr="002914FA">
        <w:rPr>
          <w:rFonts w:ascii="宋体" w:hAnsi="宋体" w:hint="eastAsia"/>
          <w:color w:val="000000"/>
          <w:szCs w:val="21"/>
        </w:rPr>
        <w:t>的结构和</w:t>
      </w:r>
      <w:r w:rsidR="00C751A2">
        <w:rPr>
          <w:rFonts w:ascii="宋体" w:hAnsi="宋体" w:hint="eastAsia"/>
          <w:color w:val="000000"/>
          <w:szCs w:val="21"/>
        </w:rPr>
        <w:t>起草规则</w:t>
      </w:r>
      <w:r w:rsidRPr="002914FA">
        <w:rPr>
          <w:rFonts w:ascii="宋体" w:hAnsi="宋体" w:hint="eastAsia"/>
          <w:color w:val="000000"/>
          <w:szCs w:val="21"/>
        </w:rPr>
        <w:t>》给出的规则起草。</w:t>
      </w:r>
    </w:p>
    <w:p w:rsidR="00C751A2" w:rsidRDefault="00C751A2" w:rsidP="009D1FAD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本标准代替YY 1289-2016 《激光治疗设备 眼科半导体激光光凝仪》，与YY 1289-2016相比，除编辑性修改外主要技术变化如下：</w:t>
      </w:r>
    </w:p>
    <w:p w:rsidR="00021C2A" w:rsidRDefault="00021C2A" w:rsidP="0051728F">
      <w:pPr>
        <w:pStyle w:val="afc"/>
      </w:pPr>
      <w:r>
        <w:rPr>
          <w:rFonts w:hint="eastAsia"/>
        </w:rPr>
        <w:t>——修改了“范围”（见第</w:t>
      </w:r>
      <w:r>
        <w:rPr>
          <w:rFonts w:hint="eastAsia"/>
        </w:rPr>
        <w:t>1</w:t>
      </w:r>
      <w:r>
        <w:rPr>
          <w:rFonts w:hint="eastAsia"/>
        </w:rPr>
        <w:t>章，</w:t>
      </w:r>
      <w:r>
        <w:rPr>
          <w:rFonts w:hint="eastAsia"/>
        </w:rPr>
        <w:t>2016</w:t>
      </w:r>
      <w:r>
        <w:rPr>
          <w:rFonts w:hint="eastAsia"/>
        </w:rPr>
        <w:t>年版的第</w:t>
      </w:r>
      <w:r>
        <w:rPr>
          <w:rFonts w:hint="eastAsia"/>
        </w:rPr>
        <w:t>1</w:t>
      </w:r>
      <w:r>
        <w:rPr>
          <w:rFonts w:hint="eastAsia"/>
        </w:rPr>
        <w:t>章）</w:t>
      </w:r>
    </w:p>
    <w:p w:rsidR="0051728F" w:rsidRDefault="0051728F" w:rsidP="0051728F">
      <w:pPr>
        <w:pStyle w:val="afc"/>
      </w:pPr>
      <w:r>
        <w:rPr>
          <w:rFonts w:hint="eastAsia"/>
        </w:rPr>
        <w:t>——修改了“</w:t>
      </w:r>
      <w:r w:rsidR="007E3526">
        <w:rPr>
          <w:rFonts w:hint="eastAsia"/>
        </w:rPr>
        <w:t>峰值波长</w:t>
      </w:r>
      <w:r>
        <w:rPr>
          <w:rFonts w:hint="eastAsia"/>
        </w:rPr>
        <w:t>”（见</w:t>
      </w:r>
      <w:r w:rsidR="007E3526">
        <w:rPr>
          <w:rFonts w:hint="eastAsia"/>
        </w:rPr>
        <w:t>5.1.1</w:t>
      </w:r>
      <w:r>
        <w:rPr>
          <w:rFonts w:hint="eastAsia"/>
        </w:rPr>
        <w:t>，</w:t>
      </w:r>
      <w:r>
        <w:rPr>
          <w:rFonts w:hint="eastAsia"/>
        </w:rPr>
        <w:t>2016</w:t>
      </w:r>
      <w:r>
        <w:rPr>
          <w:rFonts w:hint="eastAsia"/>
        </w:rPr>
        <w:t>年版的</w:t>
      </w:r>
      <w:r w:rsidR="007E3526">
        <w:rPr>
          <w:rFonts w:hint="eastAsia"/>
        </w:rPr>
        <w:t>5.1.1</w:t>
      </w:r>
      <w:r>
        <w:rPr>
          <w:rFonts w:hint="eastAsia"/>
        </w:rPr>
        <w:t>）；</w:t>
      </w:r>
    </w:p>
    <w:p w:rsidR="0051728F" w:rsidRDefault="0051728F" w:rsidP="0051728F">
      <w:pPr>
        <w:pStyle w:val="afc"/>
      </w:pPr>
      <w:r>
        <w:rPr>
          <w:rFonts w:hint="eastAsia"/>
        </w:rPr>
        <w:t>——修改了“</w:t>
      </w:r>
      <w:r w:rsidR="007E3526">
        <w:rPr>
          <w:rFonts w:hint="eastAsia"/>
        </w:rPr>
        <w:t>脉冲特性</w:t>
      </w:r>
      <w:r>
        <w:rPr>
          <w:rFonts w:hint="eastAsia"/>
        </w:rPr>
        <w:t>”（见</w:t>
      </w:r>
      <w:r w:rsidR="007E3526">
        <w:rPr>
          <w:rFonts w:hint="eastAsia"/>
        </w:rPr>
        <w:t>5.1.5</w:t>
      </w:r>
      <w:r w:rsidR="007E3526">
        <w:rPr>
          <w:rFonts w:hint="eastAsia"/>
        </w:rPr>
        <w:t>、</w:t>
      </w:r>
      <w:r w:rsidR="007E3526">
        <w:rPr>
          <w:rFonts w:hint="eastAsia"/>
        </w:rPr>
        <w:t>6.1.5</w:t>
      </w:r>
      <w:r>
        <w:rPr>
          <w:rFonts w:hint="eastAsia"/>
        </w:rPr>
        <w:t>，</w:t>
      </w:r>
      <w:r>
        <w:rPr>
          <w:rFonts w:hint="eastAsia"/>
        </w:rPr>
        <w:t>20</w:t>
      </w:r>
      <w:r w:rsidR="007E3526">
        <w:rPr>
          <w:rFonts w:hint="eastAsia"/>
        </w:rPr>
        <w:t>16</w:t>
      </w:r>
      <w:r>
        <w:rPr>
          <w:rFonts w:hint="eastAsia"/>
        </w:rPr>
        <w:t>年版的</w:t>
      </w:r>
      <w:r w:rsidR="007E3526">
        <w:rPr>
          <w:rFonts w:hint="eastAsia"/>
        </w:rPr>
        <w:t>5.1.5</w:t>
      </w:r>
      <w:r w:rsidR="007E3526">
        <w:rPr>
          <w:rFonts w:hint="eastAsia"/>
        </w:rPr>
        <w:t>、</w:t>
      </w:r>
      <w:r w:rsidR="007E3526">
        <w:rPr>
          <w:rFonts w:hint="eastAsia"/>
        </w:rPr>
        <w:t>6.1.5</w:t>
      </w:r>
      <w:r>
        <w:rPr>
          <w:rFonts w:hint="eastAsia"/>
        </w:rPr>
        <w:t>）；</w:t>
      </w:r>
    </w:p>
    <w:p w:rsidR="0051728F" w:rsidRDefault="0051728F" w:rsidP="0051728F">
      <w:pPr>
        <w:pStyle w:val="afc"/>
      </w:pPr>
      <w:r>
        <w:rPr>
          <w:rFonts w:hint="eastAsia"/>
        </w:rPr>
        <w:t>——修改了“</w:t>
      </w:r>
      <w:r w:rsidR="007E3526" w:rsidRPr="007E2474">
        <w:rPr>
          <w:rFonts w:hint="eastAsia"/>
        </w:rPr>
        <w:t>终端输出功率（或能量）的控制</w:t>
      </w:r>
      <w:r>
        <w:rPr>
          <w:rFonts w:hint="eastAsia"/>
        </w:rPr>
        <w:t>”（见</w:t>
      </w:r>
      <w:r w:rsidR="007E3526">
        <w:rPr>
          <w:rFonts w:hint="eastAsia"/>
        </w:rPr>
        <w:t>5.1.6</w:t>
      </w:r>
      <w:r w:rsidR="007E3526">
        <w:rPr>
          <w:rFonts w:hint="eastAsia"/>
        </w:rPr>
        <w:t>、</w:t>
      </w:r>
      <w:r w:rsidR="007E3526">
        <w:rPr>
          <w:rFonts w:hint="eastAsia"/>
        </w:rPr>
        <w:t>6.1.6</w:t>
      </w:r>
      <w:r>
        <w:rPr>
          <w:rFonts w:hint="eastAsia"/>
        </w:rPr>
        <w:t>，</w:t>
      </w:r>
      <w:r>
        <w:rPr>
          <w:rFonts w:hint="eastAsia"/>
        </w:rPr>
        <w:t>20</w:t>
      </w:r>
      <w:r w:rsidR="007E3526">
        <w:rPr>
          <w:rFonts w:hint="eastAsia"/>
        </w:rPr>
        <w:t>16</w:t>
      </w:r>
      <w:r>
        <w:rPr>
          <w:rFonts w:hint="eastAsia"/>
        </w:rPr>
        <w:t>年版的</w:t>
      </w:r>
      <w:r w:rsidR="007E3526">
        <w:rPr>
          <w:rFonts w:hint="eastAsia"/>
        </w:rPr>
        <w:t>5.1.6</w:t>
      </w:r>
      <w:r w:rsidR="007E3526">
        <w:rPr>
          <w:rFonts w:hint="eastAsia"/>
        </w:rPr>
        <w:t>、</w:t>
      </w:r>
      <w:r w:rsidR="007E3526">
        <w:rPr>
          <w:rFonts w:hint="eastAsia"/>
        </w:rPr>
        <w:t>6.1.6</w:t>
      </w:r>
      <w:r>
        <w:rPr>
          <w:rFonts w:hint="eastAsia"/>
        </w:rPr>
        <w:t>）；</w:t>
      </w:r>
    </w:p>
    <w:p w:rsidR="00C751A2" w:rsidRDefault="0051728F" w:rsidP="0051728F">
      <w:r>
        <w:rPr>
          <w:rFonts w:hint="eastAsia"/>
        </w:rPr>
        <w:t>——增加了</w:t>
      </w:r>
      <w:r w:rsidR="00021C2A">
        <w:rPr>
          <w:rFonts w:hint="eastAsia"/>
        </w:rPr>
        <w:t>“脚踏开关（如适用）”</w:t>
      </w:r>
      <w:r>
        <w:rPr>
          <w:rFonts w:hint="eastAsia"/>
        </w:rPr>
        <w:t>（见</w:t>
      </w:r>
      <w:r w:rsidR="00021C2A">
        <w:rPr>
          <w:rFonts w:hint="eastAsia"/>
        </w:rPr>
        <w:t>5.4</w:t>
      </w:r>
      <w:r w:rsidR="00021C2A">
        <w:rPr>
          <w:rFonts w:hint="eastAsia"/>
        </w:rPr>
        <w:t>、</w:t>
      </w:r>
      <w:r w:rsidR="00021C2A">
        <w:rPr>
          <w:rFonts w:hint="eastAsia"/>
        </w:rPr>
        <w:t>6.4</w:t>
      </w:r>
      <w:r>
        <w:rPr>
          <w:rFonts w:hint="eastAsia"/>
        </w:rPr>
        <w:t>）</w:t>
      </w:r>
    </w:p>
    <w:p w:rsidR="00021C2A" w:rsidRDefault="00021C2A" w:rsidP="00021C2A">
      <w:r>
        <w:rPr>
          <w:rFonts w:hint="eastAsia"/>
        </w:rPr>
        <w:t>——删除了检验规则</w:t>
      </w:r>
      <w:r w:rsidR="00885CBE">
        <w:rPr>
          <w:rFonts w:hint="eastAsia"/>
        </w:rPr>
        <w:t>（</w:t>
      </w:r>
      <w:r w:rsidR="00885CBE">
        <w:rPr>
          <w:rFonts w:hint="eastAsia"/>
        </w:rPr>
        <w:t>2016</w:t>
      </w:r>
      <w:r w:rsidR="00885CBE">
        <w:rPr>
          <w:rFonts w:hint="eastAsia"/>
        </w:rPr>
        <w:t>年版的第</w:t>
      </w:r>
      <w:r w:rsidR="00885CBE">
        <w:rPr>
          <w:rFonts w:hint="eastAsia"/>
        </w:rPr>
        <w:t>7</w:t>
      </w:r>
      <w:r w:rsidR="00885CBE">
        <w:rPr>
          <w:rFonts w:hint="eastAsia"/>
        </w:rPr>
        <w:t>章）</w:t>
      </w:r>
      <w:r>
        <w:rPr>
          <w:rFonts w:hint="eastAsia"/>
        </w:rPr>
        <w:t>。</w:t>
      </w:r>
    </w:p>
    <w:p w:rsidR="00002B64" w:rsidRPr="002914FA" w:rsidRDefault="00002B64" w:rsidP="009D1FAD">
      <w:pPr>
        <w:rPr>
          <w:rFonts w:ascii="宋体" w:hAnsi="宋体"/>
          <w:color w:val="000000"/>
          <w:szCs w:val="21"/>
        </w:rPr>
      </w:pPr>
      <w:r w:rsidRPr="002914FA">
        <w:rPr>
          <w:rFonts w:ascii="宋体" w:hAnsi="宋体" w:hint="eastAsia"/>
          <w:color w:val="000000"/>
          <w:szCs w:val="21"/>
        </w:rPr>
        <w:t>请注意本文件的某些内容可能涉及专利。本文件的发布机构不承担识别这些专利的责任。</w:t>
      </w:r>
    </w:p>
    <w:p w:rsidR="00BC3859" w:rsidRPr="002914FA" w:rsidRDefault="00BC3859" w:rsidP="009D1FAD">
      <w:pPr>
        <w:rPr>
          <w:rFonts w:ascii="宋体" w:hAnsi="宋体"/>
          <w:color w:val="000000"/>
          <w:szCs w:val="21"/>
        </w:rPr>
      </w:pPr>
      <w:r w:rsidRPr="002914FA">
        <w:rPr>
          <w:rFonts w:ascii="宋体" w:hAnsi="宋体" w:hint="eastAsia"/>
          <w:color w:val="000000"/>
          <w:szCs w:val="21"/>
        </w:rPr>
        <w:t>本标准由国家药品监督管理局提出。</w:t>
      </w:r>
    </w:p>
    <w:p w:rsidR="00002B64" w:rsidRPr="002914FA" w:rsidRDefault="00002B64" w:rsidP="009D1FAD">
      <w:pPr>
        <w:rPr>
          <w:rFonts w:ascii="宋体" w:hAnsi="宋体"/>
          <w:color w:val="000000"/>
          <w:szCs w:val="21"/>
        </w:rPr>
      </w:pPr>
      <w:r w:rsidRPr="002914FA">
        <w:rPr>
          <w:rFonts w:ascii="宋体" w:hAnsi="宋体" w:hint="eastAsia"/>
          <w:color w:val="000000"/>
          <w:szCs w:val="21"/>
        </w:rPr>
        <w:t>本</w:t>
      </w:r>
      <w:r w:rsidR="00BC3859" w:rsidRPr="002914FA">
        <w:rPr>
          <w:rFonts w:ascii="宋体" w:hAnsi="宋体" w:hint="eastAsia"/>
          <w:color w:val="000000"/>
          <w:szCs w:val="21"/>
        </w:rPr>
        <w:t>标准</w:t>
      </w:r>
      <w:r w:rsidRPr="002914FA">
        <w:rPr>
          <w:rFonts w:ascii="宋体" w:hAnsi="宋体" w:hint="eastAsia"/>
          <w:color w:val="000000"/>
          <w:szCs w:val="21"/>
        </w:rPr>
        <w:t>由全国医用光学和仪器标准化分技术委员会（</w:t>
      </w:r>
      <w:r w:rsidRPr="002914FA">
        <w:rPr>
          <w:rFonts w:ascii="宋体" w:hAnsi="宋体"/>
          <w:color w:val="000000"/>
          <w:szCs w:val="21"/>
        </w:rPr>
        <w:t>SAC/TC103/SC1</w:t>
      </w:r>
      <w:r w:rsidRPr="002914FA">
        <w:rPr>
          <w:rFonts w:ascii="宋体" w:hAnsi="宋体" w:hint="eastAsia"/>
          <w:color w:val="000000"/>
          <w:szCs w:val="21"/>
        </w:rPr>
        <w:t>）归口。</w:t>
      </w:r>
    </w:p>
    <w:p w:rsidR="00002B64" w:rsidRPr="002914FA" w:rsidRDefault="00BA5E6D" w:rsidP="009D1FAD">
      <w:pPr>
        <w:rPr>
          <w:rFonts w:ascii="宋体" w:hAnsi="宋体"/>
          <w:color w:val="000000"/>
          <w:szCs w:val="21"/>
        </w:rPr>
      </w:pPr>
      <w:r w:rsidRPr="002914FA">
        <w:rPr>
          <w:rFonts w:ascii="宋体" w:hAnsi="宋体" w:hint="eastAsia"/>
          <w:color w:val="000000"/>
          <w:szCs w:val="21"/>
        </w:rPr>
        <w:t>本标准起草单位：中国食品药品检定研究院</w:t>
      </w:r>
      <w:r w:rsidR="005E3D70" w:rsidRPr="002914FA">
        <w:rPr>
          <w:rFonts w:ascii="宋体" w:hAnsi="宋体" w:hint="eastAsia"/>
          <w:color w:val="000000"/>
          <w:szCs w:val="21"/>
        </w:rPr>
        <w:t>、</w:t>
      </w:r>
      <w:r w:rsidR="007C222C" w:rsidRPr="002914FA">
        <w:rPr>
          <w:rFonts w:ascii="宋体" w:hAnsi="宋体" w:hint="eastAsia"/>
          <w:color w:val="000000"/>
          <w:szCs w:val="21"/>
        </w:rPr>
        <w:t>浙江省医疗器械检验</w:t>
      </w:r>
      <w:r w:rsidR="00100137">
        <w:rPr>
          <w:rFonts w:ascii="宋体" w:hAnsi="宋体" w:hint="eastAsia"/>
          <w:color w:val="000000"/>
          <w:szCs w:val="21"/>
        </w:rPr>
        <w:t>研究</w:t>
      </w:r>
      <w:r w:rsidR="007C222C" w:rsidRPr="002914FA">
        <w:rPr>
          <w:rFonts w:ascii="宋体" w:hAnsi="宋体" w:hint="eastAsia"/>
          <w:color w:val="000000"/>
          <w:szCs w:val="21"/>
        </w:rPr>
        <w:t>院</w:t>
      </w:r>
      <w:r w:rsidR="007C222C">
        <w:rPr>
          <w:rFonts w:ascii="宋体" w:hAnsi="宋体" w:hint="eastAsia"/>
          <w:color w:val="000000"/>
          <w:szCs w:val="21"/>
        </w:rPr>
        <w:t>、</w:t>
      </w:r>
      <w:r w:rsidR="00F86AC4" w:rsidRPr="00F86AC4">
        <w:rPr>
          <w:rFonts w:ascii="宋体" w:hAnsi="宋体" w:hint="eastAsia"/>
          <w:color w:val="000000"/>
          <w:szCs w:val="21"/>
        </w:rPr>
        <w:t>中国科学院电子学研究所。</w:t>
      </w:r>
    </w:p>
    <w:p w:rsidR="00CC79AF" w:rsidRPr="002914FA" w:rsidRDefault="00002B64" w:rsidP="009D1FAD">
      <w:pPr>
        <w:rPr>
          <w:rFonts w:ascii="宋体" w:hAnsi="宋体"/>
          <w:color w:val="000000"/>
          <w:szCs w:val="21"/>
        </w:rPr>
      </w:pPr>
      <w:r w:rsidRPr="002914FA">
        <w:rPr>
          <w:rFonts w:ascii="宋体" w:hAnsi="宋体" w:hint="eastAsia"/>
          <w:color w:val="000000"/>
          <w:szCs w:val="21"/>
        </w:rPr>
        <w:t>本标准主要起草人：</w:t>
      </w:r>
      <w:r w:rsidR="0025376F" w:rsidRPr="002914FA">
        <w:rPr>
          <w:rFonts w:hint="eastAsia"/>
          <w:color w:val="000000"/>
          <w:szCs w:val="21"/>
        </w:rPr>
        <w:t>孟祥峰</w:t>
      </w:r>
      <w:r w:rsidR="002914FA" w:rsidRPr="002914FA">
        <w:rPr>
          <w:rFonts w:hint="eastAsia"/>
          <w:color w:val="000000"/>
          <w:szCs w:val="21"/>
        </w:rPr>
        <w:t>、</w:t>
      </w:r>
      <w:r w:rsidR="00786D03">
        <w:rPr>
          <w:rFonts w:hint="eastAsia"/>
          <w:color w:val="000000"/>
          <w:szCs w:val="21"/>
        </w:rPr>
        <w:t>戎善奎、</w:t>
      </w:r>
      <w:r w:rsidR="0025376F" w:rsidRPr="002914FA">
        <w:rPr>
          <w:rFonts w:hint="eastAsia"/>
          <w:color w:val="000000"/>
          <w:szCs w:val="21"/>
        </w:rPr>
        <w:t>张超、</w:t>
      </w:r>
      <w:r w:rsidR="002662CA">
        <w:rPr>
          <w:rFonts w:hint="eastAsia"/>
          <w:color w:val="000000"/>
          <w:szCs w:val="21"/>
        </w:rPr>
        <w:t>李宁、唐桥虹、王浩</w:t>
      </w:r>
      <w:r w:rsidR="0025376F" w:rsidRPr="002914FA">
        <w:rPr>
          <w:rFonts w:hint="eastAsia"/>
          <w:color w:val="000000"/>
          <w:szCs w:val="21"/>
        </w:rPr>
        <w:t>、</w:t>
      </w:r>
      <w:r w:rsidR="002662CA">
        <w:rPr>
          <w:rFonts w:hint="eastAsia"/>
          <w:color w:val="000000"/>
          <w:szCs w:val="21"/>
        </w:rPr>
        <w:t>李佳戈</w:t>
      </w:r>
      <w:r w:rsidR="00F86AC4">
        <w:rPr>
          <w:rFonts w:hint="eastAsia"/>
          <w:color w:val="000000"/>
          <w:szCs w:val="21"/>
        </w:rPr>
        <w:t>、</w:t>
      </w:r>
      <w:r w:rsidR="00F86AC4" w:rsidRPr="00F86AC4">
        <w:rPr>
          <w:rFonts w:hint="eastAsia"/>
          <w:color w:val="000000"/>
          <w:szCs w:val="21"/>
        </w:rPr>
        <w:t>方震、叶岳顺、杜堃、方春子</w:t>
      </w:r>
      <w:r w:rsidR="00100137">
        <w:rPr>
          <w:rFonts w:hint="eastAsia"/>
          <w:color w:val="000000"/>
          <w:szCs w:val="21"/>
        </w:rPr>
        <w:t>。</w:t>
      </w:r>
    </w:p>
    <w:p w:rsidR="00002B64" w:rsidRPr="00917707" w:rsidRDefault="00002B64" w:rsidP="002255A6">
      <w:pPr>
        <w:pStyle w:val="31"/>
        <w:spacing w:line="360" w:lineRule="auto"/>
        <w:rPr>
          <w:color w:val="000000"/>
        </w:rPr>
      </w:pPr>
    </w:p>
    <w:p w:rsidR="00002B64" w:rsidRPr="00917707" w:rsidRDefault="00D015A9" w:rsidP="002255A6">
      <w:pPr>
        <w:spacing w:line="360" w:lineRule="auto"/>
        <w:rPr>
          <w:color w:val="000000"/>
        </w:rPr>
      </w:pPr>
      <w:r w:rsidRPr="00917707">
        <w:rPr>
          <w:color w:val="000000"/>
        </w:rPr>
        <w:fldChar w:fldCharType="end"/>
      </w:r>
      <w:r w:rsidR="00BA5E6D" w:rsidRPr="00917707">
        <w:rPr>
          <w:rFonts w:hint="eastAsia"/>
          <w:color w:val="000000"/>
        </w:rPr>
        <w:t xml:space="preserve"> </w:t>
      </w:r>
      <w:r w:rsidR="00002B64" w:rsidRPr="00917707">
        <w:rPr>
          <w:color w:val="000000"/>
        </w:rPr>
        <w:br w:type="page"/>
      </w:r>
    </w:p>
    <w:p w:rsidR="00002B64" w:rsidRPr="00917707" w:rsidRDefault="00002B64" w:rsidP="0004476E">
      <w:pPr>
        <w:pStyle w:val="a0"/>
        <w:spacing w:after="100" w:afterAutospacing="1"/>
        <w:rPr>
          <w:color w:val="000000"/>
          <w:sz w:val="28"/>
        </w:rPr>
      </w:pPr>
      <w:bookmarkStart w:id="2" w:name="_Toc207425981"/>
      <w:bookmarkEnd w:id="0"/>
      <w:r w:rsidRPr="00917707">
        <w:rPr>
          <w:rFonts w:hint="eastAsia"/>
          <w:color w:val="000000"/>
        </w:rPr>
        <w:lastRenderedPageBreak/>
        <w:t>激光治疗设备</w:t>
      </w:r>
      <w:r w:rsidRPr="00917707">
        <w:rPr>
          <w:color w:val="000000"/>
        </w:rPr>
        <w:t xml:space="preserve"> </w:t>
      </w:r>
      <w:r w:rsidRPr="00917707">
        <w:rPr>
          <w:rFonts w:hint="eastAsia"/>
          <w:color w:val="000000"/>
        </w:rPr>
        <w:t>眼科激光光凝仪</w:t>
      </w:r>
    </w:p>
    <w:p w:rsidR="00002B64" w:rsidRPr="002914FA" w:rsidRDefault="009D1FAD" w:rsidP="009D1FAD">
      <w:pPr>
        <w:pStyle w:val="1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3" w:name="_Toc207425982"/>
      <w:bookmarkEnd w:id="2"/>
      <w:r w:rsidRPr="002914FA">
        <w:rPr>
          <w:rFonts w:ascii="黑体" w:eastAsia="黑体" w:hAnsi="黑体" w:hint="eastAsia"/>
          <w:b w:val="0"/>
          <w:color w:val="000000"/>
          <w:sz w:val="21"/>
          <w:szCs w:val="21"/>
        </w:rPr>
        <w:t xml:space="preserve">1 </w:t>
      </w:r>
      <w:r w:rsidR="00002B64" w:rsidRPr="002914FA">
        <w:rPr>
          <w:rFonts w:ascii="黑体" w:eastAsia="黑体" w:hAnsi="黑体" w:hint="eastAsia"/>
          <w:b w:val="0"/>
          <w:color w:val="000000"/>
          <w:sz w:val="21"/>
          <w:szCs w:val="21"/>
        </w:rPr>
        <w:t>范围</w:t>
      </w:r>
      <w:bookmarkEnd w:id="3"/>
    </w:p>
    <w:p w:rsidR="00002B64" w:rsidRPr="00917707" w:rsidRDefault="00002B64" w:rsidP="009D1FAD">
      <w:pPr>
        <w:pStyle w:val="a0"/>
        <w:spacing w:before="0" w:after="0" w:line="360" w:lineRule="auto"/>
        <w:ind w:firstLineChars="200"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 w:hint="eastAsia"/>
          <w:noProof/>
          <w:color w:val="000000"/>
          <w:sz w:val="21"/>
        </w:rPr>
        <w:t>本标准规定了眼科激光光凝仪（以下简称光凝仪）的基本参数和产品组成、技术要求、试验方法以及标志标签、包装等内容。</w:t>
      </w:r>
    </w:p>
    <w:p w:rsidR="005E5102" w:rsidRPr="00917707" w:rsidRDefault="00DB0825" w:rsidP="003C52EE">
      <w:pPr>
        <w:spacing w:afterLines="50" w:line="360" w:lineRule="auto"/>
        <w:ind w:firstLineChars="200" w:firstLine="420"/>
        <w:rPr>
          <w:color w:val="000000"/>
          <w:szCs w:val="21"/>
        </w:rPr>
      </w:pPr>
      <w:r w:rsidRPr="00917707">
        <w:rPr>
          <w:rFonts w:ascii="Times New Roman" w:hAnsi="宋体" w:hint="eastAsia"/>
          <w:noProof/>
          <w:color w:val="000000"/>
        </w:rPr>
        <w:t>本标准适用于临床上</w:t>
      </w:r>
      <w:r w:rsidR="005E5102" w:rsidRPr="00917707">
        <w:rPr>
          <w:rFonts w:hint="eastAsia"/>
          <w:color w:val="000000"/>
          <w:szCs w:val="21"/>
        </w:rPr>
        <w:t>进行眼</w:t>
      </w:r>
      <w:r w:rsidR="006F5259" w:rsidRPr="00917707">
        <w:rPr>
          <w:rFonts w:hint="eastAsia"/>
          <w:color w:val="000000"/>
          <w:szCs w:val="21"/>
        </w:rPr>
        <w:t>底</w:t>
      </w:r>
      <w:r w:rsidR="005E5102" w:rsidRPr="00917707">
        <w:rPr>
          <w:rFonts w:hint="eastAsia"/>
          <w:color w:val="000000"/>
          <w:szCs w:val="21"/>
        </w:rPr>
        <w:t>激光光凝治疗的设备</w:t>
      </w:r>
      <w:r w:rsidR="00C676B4" w:rsidRPr="00917707">
        <w:rPr>
          <w:rFonts w:hint="eastAsia"/>
          <w:color w:val="000000"/>
          <w:szCs w:val="21"/>
        </w:rPr>
        <w:t>。</w:t>
      </w:r>
    </w:p>
    <w:p w:rsidR="00002B64" w:rsidRPr="00F23931" w:rsidRDefault="00AC2EFD" w:rsidP="00AC2EFD">
      <w:pPr>
        <w:pStyle w:val="a1"/>
        <w:numPr>
          <w:ilvl w:val="0"/>
          <w:numId w:val="0"/>
        </w:numPr>
        <w:spacing w:beforeLines="0" w:afterLines="0"/>
        <w:rPr>
          <w:rFonts w:hAnsi="黑体"/>
          <w:color w:val="000000"/>
        </w:rPr>
      </w:pPr>
      <w:bookmarkStart w:id="4" w:name="_Toc207425983"/>
      <w:r>
        <w:rPr>
          <w:rFonts w:hAnsi="黑体" w:hint="eastAsia"/>
          <w:color w:val="000000"/>
        </w:rPr>
        <w:t>2</w:t>
      </w:r>
      <w:r w:rsidRPr="00F23931">
        <w:rPr>
          <w:rFonts w:hAnsi="黑体" w:hint="eastAsia"/>
          <w:color w:val="000000"/>
        </w:rPr>
        <w:t>规范性引用文件</w:t>
      </w:r>
      <w:bookmarkEnd w:id="4"/>
    </w:p>
    <w:p w:rsidR="00002B64" w:rsidRPr="00917707" w:rsidRDefault="00002B64" w:rsidP="008A078A">
      <w:pPr>
        <w:pStyle w:val="af0"/>
        <w:spacing w:line="360" w:lineRule="auto"/>
        <w:ind w:firstLine="420"/>
        <w:rPr>
          <w:rFonts w:ascii="Times New Roman" w:hAnsi="宋体"/>
          <w:color w:val="000000"/>
        </w:rPr>
      </w:pPr>
      <w:r w:rsidRPr="00917707">
        <w:rPr>
          <w:rFonts w:ascii="Times New Roman" w:hAnsi="宋体" w:hint="eastAsia"/>
          <w:color w:val="000000"/>
        </w:rPr>
        <w:t>下列文件对于本文件的应用是必不可少的。凡是注明日期的引用文件，仅注日期的版本适用于本文件。凡是不注日期的引用文件，其最新版本（包括所有的修改单）适用于本标准。</w:t>
      </w:r>
    </w:p>
    <w:p w:rsidR="00F61CDE" w:rsidRDefault="00002B64" w:rsidP="00F61CDE">
      <w:pPr>
        <w:spacing w:line="360" w:lineRule="auto"/>
        <w:ind w:firstLineChars="200" w:firstLine="420"/>
        <w:rPr>
          <w:rFonts w:ascii="Times New Roman" w:hAnsi="宋体"/>
          <w:color w:val="000000"/>
        </w:rPr>
      </w:pPr>
      <w:r w:rsidRPr="00917707">
        <w:rPr>
          <w:rFonts w:ascii="Times New Roman" w:hAnsi="宋体"/>
          <w:color w:val="000000"/>
        </w:rPr>
        <w:t xml:space="preserve">GB/T 191            </w:t>
      </w:r>
      <w:r w:rsidRPr="00917707">
        <w:rPr>
          <w:rFonts w:ascii="Times New Roman" w:hAnsi="宋体" w:hint="eastAsia"/>
          <w:color w:val="000000"/>
        </w:rPr>
        <w:t>包装储运图示标志</w:t>
      </w:r>
    </w:p>
    <w:p w:rsidR="00F61CDE" w:rsidRDefault="00002B64" w:rsidP="00F61CDE">
      <w:pPr>
        <w:spacing w:line="360" w:lineRule="auto"/>
        <w:ind w:firstLineChars="200" w:firstLine="420"/>
        <w:rPr>
          <w:rFonts w:ascii="Times New Roman" w:hAnsi="宋体"/>
          <w:color w:val="000000"/>
        </w:rPr>
      </w:pPr>
      <w:r w:rsidRPr="00917707">
        <w:rPr>
          <w:rFonts w:ascii="Times New Roman" w:hAnsi="宋体"/>
          <w:color w:val="000000"/>
        </w:rPr>
        <w:t xml:space="preserve">GB 7247.1           </w:t>
      </w:r>
      <w:r w:rsidRPr="00917707">
        <w:rPr>
          <w:rFonts w:ascii="Times New Roman" w:hAnsi="宋体" w:hint="eastAsia"/>
          <w:color w:val="000000"/>
        </w:rPr>
        <w:t>激光产品的安全</w:t>
      </w:r>
      <w:r w:rsidRPr="00917707">
        <w:rPr>
          <w:rFonts w:ascii="Times New Roman" w:hAnsi="宋体"/>
          <w:color w:val="000000"/>
        </w:rPr>
        <w:t xml:space="preserve"> </w:t>
      </w:r>
      <w:r w:rsidRPr="00917707">
        <w:rPr>
          <w:rFonts w:ascii="Times New Roman" w:hAnsi="宋体" w:hint="eastAsia"/>
          <w:color w:val="000000"/>
        </w:rPr>
        <w:t>第</w:t>
      </w:r>
      <w:r w:rsidRPr="00917707">
        <w:rPr>
          <w:rFonts w:ascii="Times New Roman" w:hAnsi="宋体"/>
          <w:color w:val="000000"/>
        </w:rPr>
        <w:t>1</w:t>
      </w:r>
      <w:r w:rsidR="00771216" w:rsidRPr="00917707">
        <w:rPr>
          <w:rFonts w:ascii="Times New Roman" w:hAnsi="宋体" w:hint="eastAsia"/>
          <w:color w:val="000000"/>
        </w:rPr>
        <w:t>部分：设备分类、要求</w:t>
      </w:r>
    </w:p>
    <w:p w:rsidR="00F61CDE" w:rsidRDefault="00002B64" w:rsidP="00F61CDE">
      <w:pPr>
        <w:spacing w:line="360" w:lineRule="auto"/>
        <w:ind w:firstLineChars="200" w:firstLine="420"/>
        <w:rPr>
          <w:rFonts w:ascii="Times New Roman" w:hAnsi="宋体"/>
          <w:color w:val="000000"/>
        </w:rPr>
      </w:pPr>
      <w:r w:rsidRPr="00917707">
        <w:rPr>
          <w:rFonts w:ascii="Times New Roman" w:hAnsi="宋体"/>
          <w:color w:val="000000"/>
        </w:rPr>
        <w:t xml:space="preserve">GB 9706.1           </w:t>
      </w:r>
      <w:r w:rsidR="0073027B" w:rsidRPr="0073027B">
        <w:rPr>
          <w:rFonts w:ascii="Times New Roman" w:hAnsi="宋体" w:hint="eastAsia"/>
          <w:color w:val="000000"/>
        </w:rPr>
        <w:t>基本安全和基本性能的通用要求</w:t>
      </w:r>
    </w:p>
    <w:p w:rsidR="00F61CDE" w:rsidRDefault="00002B64" w:rsidP="00F61CDE">
      <w:pPr>
        <w:spacing w:line="360" w:lineRule="auto"/>
        <w:ind w:firstLineChars="200" w:firstLine="420"/>
        <w:rPr>
          <w:rFonts w:ascii="Times New Roman" w:hAnsi="宋体"/>
          <w:noProof/>
          <w:color w:val="000000"/>
          <w:kern w:val="0"/>
          <w:szCs w:val="20"/>
        </w:rPr>
      </w:pPr>
      <w:r w:rsidRPr="00917707">
        <w:rPr>
          <w:rFonts w:ascii="Times New Roman" w:hAnsi="宋体"/>
          <w:noProof/>
          <w:color w:val="000000"/>
          <w:kern w:val="0"/>
          <w:szCs w:val="20"/>
        </w:rPr>
        <w:t>GB 9706.</w:t>
      </w:r>
      <w:r w:rsidR="0073027B" w:rsidRPr="00917707">
        <w:rPr>
          <w:rFonts w:ascii="Times New Roman" w:hAnsi="宋体"/>
          <w:noProof/>
          <w:color w:val="000000"/>
          <w:kern w:val="0"/>
          <w:szCs w:val="20"/>
        </w:rPr>
        <w:t>2</w:t>
      </w:r>
      <w:r w:rsidR="0073027B">
        <w:rPr>
          <w:rFonts w:ascii="Times New Roman" w:hAnsi="宋体" w:hint="eastAsia"/>
          <w:noProof/>
          <w:color w:val="000000"/>
          <w:kern w:val="0"/>
          <w:szCs w:val="20"/>
        </w:rPr>
        <w:t>22</w:t>
      </w:r>
      <w:r w:rsidR="0073027B" w:rsidRPr="00917707">
        <w:rPr>
          <w:rFonts w:ascii="Times New Roman" w:hAnsi="宋体"/>
          <w:noProof/>
          <w:color w:val="000000"/>
          <w:kern w:val="0"/>
          <w:szCs w:val="20"/>
        </w:rPr>
        <w:t xml:space="preserve">          </w:t>
      </w:r>
      <w:r w:rsidR="0073027B" w:rsidRPr="0073027B">
        <w:rPr>
          <w:rFonts w:ascii="Times New Roman" w:hAnsi="宋体" w:hint="eastAsia"/>
          <w:noProof/>
          <w:color w:val="000000"/>
          <w:kern w:val="0"/>
          <w:szCs w:val="20"/>
        </w:rPr>
        <w:t>医用电气设备</w:t>
      </w:r>
      <w:r w:rsidR="0073027B" w:rsidRPr="0073027B">
        <w:rPr>
          <w:rFonts w:ascii="Times New Roman" w:hAnsi="宋体" w:hint="eastAsia"/>
          <w:noProof/>
          <w:color w:val="000000"/>
          <w:kern w:val="0"/>
          <w:szCs w:val="20"/>
        </w:rPr>
        <w:t xml:space="preserve"> </w:t>
      </w:r>
      <w:r w:rsidR="0073027B" w:rsidRPr="0073027B">
        <w:rPr>
          <w:rFonts w:ascii="Times New Roman" w:hAnsi="宋体" w:hint="eastAsia"/>
          <w:noProof/>
          <w:color w:val="000000"/>
          <w:kern w:val="0"/>
          <w:szCs w:val="20"/>
        </w:rPr>
        <w:t>第</w:t>
      </w:r>
      <w:r w:rsidR="0073027B" w:rsidRPr="0073027B">
        <w:rPr>
          <w:rFonts w:ascii="Times New Roman" w:hAnsi="宋体" w:hint="eastAsia"/>
          <w:noProof/>
          <w:color w:val="000000"/>
          <w:kern w:val="0"/>
          <w:szCs w:val="20"/>
        </w:rPr>
        <w:t>2-22</w:t>
      </w:r>
      <w:r w:rsidR="0073027B" w:rsidRPr="0073027B">
        <w:rPr>
          <w:rFonts w:ascii="Times New Roman" w:hAnsi="宋体" w:hint="eastAsia"/>
          <w:noProof/>
          <w:color w:val="000000"/>
          <w:kern w:val="0"/>
          <w:szCs w:val="20"/>
        </w:rPr>
        <w:t>部分：外科、整形、治疗和诊断用激光设备的基本安全和基本性能专用要求</w:t>
      </w:r>
    </w:p>
    <w:p w:rsidR="00F61CDE" w:rsidRDefault="0028418B" w:rsidP="00F61CDE">
      <w:pPr>
        <w:spacing w:line="360" w:lineRule="auto"/>
        <w:ind w:firstLineChars="200" w:firstLine="420"/>
        <w:rPr>
          <w:rFonts w:ascii="Times New Roman" w:hAnsi="宋体"/>
          <w:color w:val="000000"/>
        </w:rPr>
      </w:pPr>
      <w:r w:rsidRPr="00917707">
        <w:rPr>
          <w:rFonts w:ascii="Times New Roman" w:hAnsi="宋体"/>
          <w:color w:val="000000"/>
        </w:rPr>
        <w:t xml:space="preserve">GB/T 14710          </w:t>
      </w:r>
      <w:r w:rsidRPr="00917707">
        <w:rPr>
          <w:rFonts w:ascii="Times New Roman" w:hAnsi="宋体" w:hint="eastAsia"/>
          <w:color w:val="000000"/>
        </w:rPr>
        <w:t>医用电器设备环境要求及试验方法</w:t>
      </w:r>
    </w:p>
    <w:p w:rsidR="00F61CDE" w:rsidRDefault="0028418B" w:rsidP="00F61CDE">
      <w:pPr>
        <w:spacing w:line="360" w:lineRule="auto"/>
        <w:ind w:firstLineChars="200" w:firstLine="420"/>
        <w:rPr>
          <w:color w:val="000000"/>
          <w:szCs w:val="21"/>
        </w:rPr>
      </w:pPr>
      <w:r w:rsidRPr="00917707">
        <w:rPr>
          <w:rFonts w:ascii="Times New Roman" w:hAnsi="宋体"/>
          <w:color w:val="000000"/>
        </w:rPr>
        <w:t xml:space="preserve">GB/T 15313  </w:t>
      </w:r>
      <w:r w:rsidRPr="00917707">
        <w:rPr>
          <w:color w:val="000000"/>
          <w:szCs w:val="21"/>
        </w:rPr>
        <w:t xml:space="preserve">        </w:t>
      </w:r>
      <w:r w:rsidRPr="00917707">
        <w:rPr>
          <w:rFonts w:hint="eastAsia"/>
          <w:color w:val="000000"/>
          <w:szCs w:val="21"/>
        </w:rPr>
        <w:t>激光术语</w:t>
      </w:r>
      <w:r w:rsidRPr="00917707">
        <w:rPr>
          <w:color w:val="000000"/>
          <w:szCs w:val="21"/>
        </w:rPr>
        <w:t xml:space="preserve"> </w:t>
      </w:r>
    </w:p>
    <w:p w:rsidR="00F61CDE" w:rsidRDefault="0028418B" w:rsidP="00F61CDE">
      <w:pPr>
        <w:spacing w:line="360" w:lineRule="auto"/>
        <w:ind w:firstLineChars="200" w:firstLine="420"/>
        <w:rPr>
          <w:rFonts w:ascii="Times New Roman" w:hAnsi="宋体"/>
          <w:color w:val="000000"/>
        </w:rPr>
      </w:pPr>
      <w:r w:rsidRPr="00917707">
        <w:rPr>
          <w:rFonts w:ascii="Times New Roman" w:hAnsi="宋体"/>
          <w:color w:val="000000"/>
        </w:rPr>
        <w:t xml:space="preserve">GB/T 16886.1     </w:t>
      </w:r>
      <w:r w:rsidRPr="00917707">
        <w:rPr>
          <w:rFonts w:ascii="Times New Roman" w:hAnsi="宋体" w:hint="eastAsia"/>
          <w:color w:val="000000"/>
        </w:rPr>
        <w:t xml:space="preserve"> </w:t>
      </w:r>
      <w:r w:rsidRPr="00917707">
        <w:rPr>
          <w:rFonts w:ascii="Times New Roman" w:hAnsi="宋体"/>
          <w:color w:val="000000"/>
        </w:rPr>
        <w:t xml:space="preserve">  </w:t>
      </w:r>
      <w:r w:rsidRPr="00917707">
        <w:rPr>
          <w:rFonts w:ascii="Times New Roman" w:hAnsi="宋体" w:hint="eastAsia"/>
          <w:color w:val="000000"/>
        </w:rPr>
        <w:t>医疗器械生物学评价</w:t>
      </w:r>
      <w:r w:rsidRPr="00917707">
        <w:rPr>
          <w:rFonts w:ascii="Times New Roman" w:hAnsi="宋体" w:hint="eastAsia"/>
          <w:color w:val="000000"/>
        </w:rPr>
        <w:t xml:space="preserve"> </w:t>
      </w:r>
      <w:r w:rsidRPr="00917707">
        <w:rPr>
          <w:rFonts w:ascii="Times New Roman" w:hAnsi="宋体" w:hint="eastAsia"/>
          <w:color w:val="000000"/>
        </w:rPr>
        <w:t>第</w:t>
      </w:r>
      <w:r w:rsidRPr="00917707">
        <w:rPr>
          <w:rFonts w:ascii="Times New Roman" w:hAnsi="宋体" w:hint="eastAsia"/>
          <w:color w:val="000000"/>
        </w:rPr>
        <w:t>1</w:t>
      </w:r>
      <w:r w:rsidRPr="00917707">
        <w:rPr>
          <w:rFonts w:ascii="Times New Roman" w:hAnsi="宋体" w:hint="eastAsia"/>
          <w:color w:val="000000"/>
        </w:rPr>
        <w:t>部分：风险管理过程中的评价与试验</w:t>
      </w:r>
    </w:p>
    <w:p w:rsidR="00F61CDE" w:rsidRDefault="00002B64" w:rsidP="00F61CDE">
      <w:pPr>
        <w:spacing w:line="360" w:lineRule="auto"/>
        <w:ind w:firstLineChars="200" w:firstLine="420"/>
        <w:rPr>
          <w:rFonts w:hAnsi="宋体"/>
          <w:szCs w:val="20"/>
        </w:rPr>
      </w:pPr>
      <w:r w:rsidRPr="00917707">
        <w:rPr>
          <w:rFonts w:hAnsi="宋体"/>
          <w:noProof/>
          <w:szCs w:val="20"/>
        </w:rPr>
        <w:t>GB/T 26599.1</w:t>
      </w:r>
      <w:r w:rsidR="001A18A9">
        <w:rPr>
          <w:rFonts w:hAnsi="宋体" w:hint="eastAsia"/>
          <w:noProof/>
          <w:szCs w:val="20"/>
        </w:rPr>
        <w:t>-2011</w:t>
      </w:r>
      <w:r w:rsidRPr="00917707">
        <w:rPr>
          <w:rFonts w:hAnsi="宋体"/>
          <w:noProof/>
          <w:szCs w:val="20"/>
        </w:rPr>
        <w:t xml:space="preserve">   </w:t>
      </w:r>
      <w:r w:rsidRPr="00917707">
        <w:rPr>
          <w:rFonts w:hAnsi="宋体" w:hint="eastAsia"/>
          <w:szCs w:val="20"/>
        </w:rPr>
        <w:t>激光和激光相关设备</w:t>
      </w:r>
      <w:r w:rsidR="0073027B">
        <w:rPr>
          <w:rFonts w:hAnsi="宋体" w:hint="eastAsia"/>
          <w:szCs w:val="20"/>
        </w:rPr>
        <w:t xml:space="preserve"> </w:t>
      </w:r>
      <w:r w:rsidRPr="00917707">
        <w:rPr>
          <w:rFonts w:hAnsi="宋体" w:hint="eastAsia"/>
          <w:szCs w:val="20"/>
        </w:rPr>
        <w:t>激光光束宽度、发散角和光束传输比的试验方法第</w:t>
      </w:r>
      <w:r w:rsidRPr="00917707">
        <w:rPr>
          <w:rFonts w:hAnsi="宋体"/>
          <w:szCs w:val="20"/>
        </w:rPr>
        <w:t>1</w:t>
      </w:r>
      <w:r w:rsidRPr="00917707">
        <w:rPr>
          <w:rFonts w:hAnsi="宋体" w:hint="eastAsia"/>
          <w:szCs w:val="20"/>
        </w:rPr>
        <w:t>部分：无像散和简单像散光束</w:t>
      </w:r>
    </w:p>
    <w:p w:rsidR="00F61CDE" w:rsidRDefault="00F32615" w:rsidP="00F61CDE">
      <w:pPr>
        <w:spacing w:line="360" w:lineRule="auto"/>
        <w:ind w:firstLineChars="200" w:firstLine="420"/>
        <w:rPr>
          <w:rFonts w:ascii="Times New Roman" w:hAnsi="宋体"/>
          <w:noProof/>
          <w:color w:val="000000"/>
          <w:kern w:val="0"/>
          <w:szCs w:val="20"/>
        </w:rPr>
      </w:pP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YY</w:t>
      </w:r>
      <w:r w:rsidR="00843662" w:rsidRPr="00917707">
        <w:rPr>
          <w:rFonts w:ascii="Times New Roman" w:hAnsi="宋体" w:hint="eastAsia"/>
          <w:noProof/>
          <w:color w:val="000000"/>
          <w:kern w:val="0"/>
          <w:szCs w:val="20"/>
        </w:rPr>
        <w:t xml:space="preserve"> 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0789</w:t>
      </w:r>
      <w:r w:rsidR="001A18A9">
        <w:rPr>
          <w:rFonts w:ascii="Times New Roman" w:hAnsi="宋体" w:hint="eastAsia"/>
          <w:noProof/>
          <w:color w:val="000000"/>
          <w:kern w:val="0"/>
          <w:szCs w:val="20"/>
        </w:rPr>
        <w:t>-2010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 xml:space="preserve">       </w:t>
      </w:r>
      <w:r w:rsidR="0022333E" w:rsidRPr="00917707">
        <w:rPr>
          <w:rFonts w:ascii="Times New Roman" w:hAnsi="宋体" w:hint="eastAsia"/>
          <w:noProof/>
          <w:color w:val="000000"/>
          <w:kern w:val="0"/>
          <w:szCs w:val="20"/>
        </w:rPr>
        <w:t xml:space="preserve"> 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Q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开关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Nd:YAG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激光眼科治疗机</w:t>
      </w:r>
      <w:bookmarkStart w:id="5" w:name="_Toc207425984"/>
    </w:p>
    <w:p w:rsidR="00002B64" w:rsidRPr="00917707" w:rsidRDefault="00CD50C5">
      <w:pPr>
        <w:spacing w:line="360" w:lineRule="auto"/>
        <w:ind w:firstLineChars="200" w:firstLine="420"/>
        <w:rPr>
          <w:rFonts w:ascii="Times New Roman" w:hAnsi="宋体"/>
          <w:color w:val="000000"/>
        </w:rPr>
      </w:pPr>
      <w:r w:rsidRPr="00917707">
        <w:rPr>
          <w:rFonts w:ascii="Times New Roman" w:hAnsi="宋体"/>
          <w:noProof/>
          <w:color w:val="000000"/>
        </w:rPr>
        <w:t>YY 0844</w:t>
      </w:r>
      <w:r w:rsidRPr="00917707">
        <w:rPr>
          <w:rFonts w:ascii="Times New Roman" w:hAnsi="宋体" w:hint="eastAsia"/>
          <w:noProof/>
          <w:color w:val="000000"/>
        </w:rPr>
        <w:t xml:space="preserve">      </w:t>
      </w:r>
      <w:r w:rsidR="002662CA">
        <w:rPr>
          <w:rFonts w:ascii="Times New Roman" w:hAnsi="宋体" w:hint="eastAsia"/>
          <w:noProof/>
          <w:color w:val="000000"/>
        </w:rPr>
        <w:t xml:space="preserve"> </w:t>
      </w:r>
      <w:r w:rsidRPr="00917707">
        <w:rPr>
          <w:rFonts w:ascii="Times New Roman" w:hAnsi="宋体" w:hint="eastAsia"/>
          <w:noProof/>
          <w:color w:val="000000"/>
        </w:rPr>
        <w:t xml:space="preserve"> </w:t>
      </w:r>
      <w:r w:rsidRPr="00917707">
        <w:rPr>
          <w:rFonts w:ascii="Times New Roman" w:hAnsi="宋体" w:hint="eastAsia"/>
          <w:noProof/>
          <w:color w:val="000000"/>
        </w:rPr>
        <w:t>激光治疗设备</w:t>
      </w:r>
      <w:r w:rsidRPr="00917707">
        <w:rPr>
          <w:rFonts w:ascii="Times New Roman" w:hAnsi="宋体" w:hint="eastAsia"/>
          <w:noProof/>
          <w:color w:val="000000"/>
        </w:rPr>
        <w:t xml:space="preserve">  </w:t>
      </w:r>
      <w:r w:rsidRPr="00917707">
        <w:rPr>
          <w:rFonts w:ascii="Times New Roman" w:hAnsi="宋体" w:hint="eastAsia"/>
          <w:noProof/>
          <w:color w:val="000000"/>
        </w:rPr>
        <w:t>脉冲二氧化碳激光治疗机</w:t>
      </w:r>
    </w:p>
    <w:p w:rsidR="00CD50C5" w:rsidRDefault="00EF3ED2" w:rsidP="003B43F7">
      <w:pPr>
        <w:pStyle w:val="a1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宋体"/>
          <w:noProof/>
          <w:color w:val="000000"/>
          <w:kern w:val="2"/>
          <w:szCs w:val="22"/>
        </w:rPr>
      </w:pPr>
      <w:r w:rsidRPr="003B43F7">
        <w:rPr>
          <w:rFonts w:ascii="Times New Roman" w:eastAsia="宋体" w:hAnsi="宋体"/>
          <w:noProof/>
          <w:color w:val="000000"/>
          <w:kern w:val="2"/>
          <w:szCs w:val="22"/>
        </w:rPr>
        <w:t xml:space="preserve">YY 1057            </w:t>
      </w:r>
      <w:r w:rsidRPr="003B43F7">
        <w:rPr>
          <w:rFonts w:ascii="Times New Roman" w:eastAsia="宋体" w:hAnsi="宋体" w:hint="eastAsia"/>
          <w:noProof/>
          <w:color w:val="000000"/>
          <w:kern w:val="2"/>
          <w:szCs w:val="22"/>
        </w:rPr>
        <w:t>医用脚踏开关通用技术条件</w:t>
      </w:r>
    </w:p>
    <w:p w:rsidR="006E769C" w:rsidRPr="006E769C" w:rsidRDefault="006E769C" w:rsidP="006E769C">
      <w:pPr>
        <w:pStyle w:val="af0"/>
        <w:ind w:firstLine="420"/>
      </w:pPr>
      <w:r w:rsidRPr="006E769C">
        <w:rPr>
          <w:rFonts w:hint="eastAsia"/>
        </w:rPr>
        <w:t>YY 9706.102       医用电气设备 第1-2部分：基本安全和基本性能的通用要求 并列标准：电磁兼容 要求和试验</w:t>
      </w:r>
    </w:p>
    <w:p w:rsidR="00002B64" w:rsidRPr="00F23931" w:rsidRDefault="00002B64" w:rsidP="003B43F7">
      <w:pPr>
        <w:pStyle w:val="a1"/>
        <w:numPr>
          <w:ilvl w:val="0"/>
          <w:numId w:val="0"/>
        </w:numPr>
        <w:spacing w:beforeLines="0" w:afterLines="0" w:line="360" w:lineRule="auto"/>
        <w:rPr>
          <w:rFonts w:hAnsi="黑体"/>
          <w:color w:val="000000"/>
          <w:kern w:val="2"/>
          <w:szCs w:val="24"/>
        </w:rPr>
      </w:pPr>
      <w:r w:rsidRPr="00F23931">
        <w:rPr>
          <w:rFonts w:hAnsi="黑体"/>
          <w:color w:val="000000"/>
          <w:kern w:val="2"/>
          <w:szCs w:val="24"/>
        </w:rPr>
        <w:t>3</w:t>
      </w:r>
      <w:r w:rsidRPr="00F23931">
        <w:rPr>
          <w:rFonts w:hAnsi="黑体" w:hint="eastAsia"/>
          <w:color w:val="000000"/>
          <w:kern w:val="2"/>
          <w:szCs w:val="24"/>
        </w:rPr>
        <w:t>术语和定义</w:t>
      </w:r>
      <w:r w:rsidR="00E245F6" w:rsidRPr="00F23931">
        <w:rPr>
          <w:rFonts w:hAnsi="黑体" w:hint="eastAsia"/>
          <w:color w:val="000000"/>
          <w:kern w:val="2"/>
          <w:szCs w:val="24"/>
        </w:rPr>
        <w:t xml:space="preserve">   </w:t>
      </w:r>
    </w:p>
    <w:p w:rsidR="00002B64" w:rsidRPr="00917707" w:rsidRDefault="00A56092" w:rsidP="003C52EE">
      <w:pPr>
        <w:spacing w:beforeLines="50" w:afterLines="50" w:line="360" w:lineRule="auto"/>
        <w:ind w:firstLineChars="200" w:firstLine="420"/>
        <w:rPr>
          <w:rFonts w:ascii="Times New Roman" w:hAnsi="宋体"/>
          <w:noProof/>
          <w:color w:val="000000"/>
          <w:kern w:val="0"/>
          <w:szCs w:val="20"/>
        </w:rPr>
      </w:pPr>
      <w:r w:rsidRPr="00917707">
        <w:rPr>
          <w:rFonts w:ascii="Times New Roman" w:hAnsi="宋体"/>
          <w:noProof/>
          <w:color w:val="000000"/>
          <w:kern w:val="0"/>
          <w:szCs w:val="20"/>
        </w:rPr>
        <w:t>YY 0844</w:t>
      </w:r>
      <w:r w:rsidR="00F32615" w:rsidRPr="00917707">
        <w:rPr>
          <w:rFonts w:ascii="Times New Roman" w:hAnsi="宋体" w:hint="eastAsia"/>
          <w:noProof/>
          <w:color w:val="000000"/>
          <w:kern w:val="0"/>
          <w:szCs w:val="20"/>
        </w:rPr>
        <w:t>、</w:t>
      </w:r>
      <w:r w:rsidRPr="00917707">
        <w:rPr>
          <w:rFonts w:ascii="Times New Roman" w:hAnsi="宋体"/>
          <w:noProof/>
          <w:color w:val="000000"/>
          <w:kern w:val="0"/>
          <w:szCs w:val="20"/>
        </w:rPr>
        <w:t>GB/T 15313</w:t>
      </w:r>
      <w:r w:rsidR="00F51A2B" w:rsidRPr="00917707">
        <w:rPr>
          <w:rFonts w:ascii="Times New Roman" w:hAnsi="宋体" w:hint="eastAsia"/>
          <w:noProof/>
          <w:color w:val="000000"/>
          <w:kern w:val="0"/>
          <w:szCs w:val="20"/>
        </w:rPr>
        <w:t>、</w:t>
      </w:r>
      <w:r w:rsidR="00925F56" w:rsidRPr="00917707">
        <w:rPr>
          <w:rFonts w:ascii="Times New Roman" w:hAnsi="宋体" w:hint="eastAsia"/>
          <w:noProof/>
          <w:color w:val="000000"/>
          <w:kern w:val="0"/>
          <w:szCs w:val="20"/>
        </w:rPr>
        <w:t>YY 0789</w:t>
      </w:r>
      <w:r w:rsidR="001A18A9">
        <w:rPr>
          <w:rFonts w:ascii="Times New Roman" w:hAnsi="宋体" w:hint="eastAsia"/>
          <w:noProof/>
          <w:color w:val="000000"/>
          <w:kern w:val="0"/>
          <w:szCs w:val="20"/>
        </w:rPr>
        <w:t>-2010</w:t>
      </w:r>
      <w:r w:rsidR="00BB601F" w:rsidRPr="00917707">
        <w:rPr>
          <w:rFonts w:ascii="Times New Roman" w:hAnsi="宋体" w:hint="eastAsia"/>
          <w:noProof/>
          <w:color w:val="000000"/>
          <w:kern w:val="0"/>
          <w:szCs w:val="20"/>
        </w:rPr>
        <w:t>中</w:t>
      </w:r>
      <w:r w:rsidR="008A3AF1" w:rsidRPr="00917707">
        <w:rPr>
          <w:rFonts w:ascii="Times New Roman" w:hAnsi="宋体" w:hint="eastAsia"/>
          <w:noProof/>
          <w:color w:val="000000"/>
          <w:kern w:val="0"/>
          <w:szCs w:val="20"/>
        </w:rPr>
        <w:t>界定的以及下列</w:t>
      </w:r>
      <w:r w:rsidR="0028418B" w:rsidRPr="00917707">
        <w:rPr>
          <w:rFonts w:ascii="Times New Roman" w:hAnsi="宋体" w:hint="eastAsia"/>
          <w:noProof/>
          <w:color w:val="000000"/>
          <w:kern w:val="0"/>
          <w:szCs w:val="20"/>
        </w:rPr>
        <w:t>术语和定义适用于本文件</w:t>
      </w:r>
      <w:r w:rsidR="00BB601F" w:rsidRPr="00917707">
        <w:rPr>
          <w:rFonts w:ascii="Times New Roman" w:hAnsi="宋体" w:hint="eastAsia"/>
          <w:noProof/>
          <w:color w:val="000000"/>
          <w:kern w:val="0"/>
          <w:szCs w:val="20"/>
        </w:rPr>
        <w:t>。</w:t>
      </w:r>
      <w:r w:rsidR="00925F56" w:rsidRPr="00917707">
        <w:rPr>
          <w:rFonts w:ascii="Times New Roman" w:hAnsi="宋体"/>
          <w:noProof/>
          <w:color w:val="000000"/>
          <w:szCs w:val="21"/>
        </w:rPr>
        <w:t>为了便于使用，以下重复列出了</w:t>
      </w:r>
      <w:r w:rsidR="00925F56" w:rsidRPr="00917707">
        <w:rPr>
          <w:rFonts w:ascii="Times New Roman" w:hAnsi="宋体" w:hint="eastAsia"/>
          <w:noProof/>
          <w:color w:val="000000"/>
          <w:szCs w:val="21"/>
        </w:rPr>
        <w:t>其</w:t>
      </w:r>
      <w:r w:rsidR="00925F56" w:rsidRPr="00917707">
        <w:rPr>
          <w:rFonts w:ascii="Times New Roman" w:hAnsi="宋体"/>
          <w:noProof/>
          <w:color w:val="000000"/>
          <w:szCs w:val="21"/>
        </w:rPr>
        <w:t>中的某些术语和定义。</w:t>
      </w:r>
    </w:p>
    <w:p w:rsidR="002554FF" w:rsidRDefault="002554FF" w:rsidP="003C52EE">
      <w:pPr>
        <w:spacing w:beforeLines="50" w:afterLines="50"/>
        <w:rPr>
          <w:rFonts w:ascii="黑体" w:eastAsia="黑体" w:hAnsi="黑体"/>
          <w:noProof/>
          <w:color w:val="000000"/>
          <w:sz w:val="20"/>
        </w:rPr>
      </w:pPr>
      <w:r w:rsidRPr="00F23931">
        <w:rPr>
          <w:rFonts w:ascii="黑体" w:eastAsia="黑体" w:hAnsi="黑体" w:hint="eastAsia"/>
          <w:noProof/>
          <w:color w:val="000000"/>
          <w:sz w:val="20"/>
        </w:rPr>
        <w:t xml:space="preserve">3.1 </w:t>
      </w:r>
    </w:p>
    <w:p w:rsidR="002554FF" w:rsidRDefault="002554FF" w:rsidP="003C52EE">
      <w:pPr>
        <w:spacing w:beforeLines="50" w:afterLines="50"/>
        <w:ind w:firstLineChars="200" w:firstLine="400"/>
        <w:rPr>
          <w:rFonts w:ascii="黑体" w:eastAsia="黑体" w:hAnsi="黑体"/>
          <w:noProof/>
          <w:color w:val="000000"/>
          <w:sz w:val="20"/>
        </w:rPr>
      </w:pPr>
      <w:r>
        <w:rPr>
          <w:rFonts w:ascii="黑体" w:eastAsia="黑体" w:hAnsi="黑体" w:hint="eastAsia"/>
          <w:noProof/>
          <w:color w:val="000000"/>
          <w:sz w:val="20"/>
        </w:rPr>
        <w:lastRenderedPageBreak/>
        <w:t>光凝</w:t>
      </w:r>
      <w:r w:rsidRPr="00F23931">
        <w:rPr>
          <w:rFonts w:ascii="黑体" w:eastAsia="黑体" w:hAnsi="黑体" w:hint="eastAsia"/>
          <w:noProof/>
          <w:color w:val="000000"/>
          <w:sz w:val="20"/>
        </w:rPr>
        <w:t xml:space="preserve"> </w:t>
      </w:r>
      <w:r>
        <w:rPr>
          <w:rFonts w:ascii="黑体" w:eastAsia="黑体" w:hAnsi="黑体" w:hint="eastAsia"/>
          <w:noProof/>
          <w:color w:val="000000"/>
          <w:sz w:val="20"/>
        </w:rPr>
        <w:t>photocoag ulators</w:t>
      </w:r>
    </w:p>
    <w:p w:rsidR="002554FF" w:rsidRDefault="002554FF" w:rsidP="003C52EE">
      <w:pPr>
        <w:spacing w:beforeLines="50" w:afterLines="50"/>
        <w:ind w:firstLine="400"/>
        <w:rPr>
          <w:rFonts w:ascii="黑体" w:eastAsia="黑体" w:hAnsi="黑体"/>
          <w:noProof/>
          <w:color w:val="000000"/>
          <w:sz w:val="20"/>
        </w:rPr>
      </w:pPr>
      <w:r>
        <w:rPr>
          <w:rFonts w:ascii="Times New Roman" w:hAnsi="宋体" w:hint="eastAsia"/>
          <w:noProof/>
          <w:color w:val="000000"/>
          <w:szCs w:val="21"/>
        </w:rPr>
        <w:t>由于吸收了光辐射，导致生物组织中的蛋白质产生了热变性</w:t>
      </w:r>
      <w:r w:rsidRPr="00BA240E">
        <w:rPr>
          <w:rFonts w:ascii="Times New Roman" w:hAnsi="宋体" w:hint="eastAsia"/>
          <w:noProof/>
          <w:color w:val="000000"/>
          <w:szCs w:val="21"/>
        </w:rPr>
        <w:t>。</w:t>
      </w:r>
    </w:p>
    <w:p w:rsidR="00F61CDE" w:rsidRDefault="00356904" w:rsidP="003C52EE">
      <w:pPr>
        <w:spacing w:beforeLines="50" w:afterLines="50"/>
        <w:rPr>
          <w:rFonts w:ascii="黑体" w:eastAsia="黑体" w:hAnsi="黑体"/>
          <w:noProof/>
          <w:color w:val="000000"/>
          <w:sz w:val="20"/>
        </w:rPr>
      </w:pPr>
      <w:r w:rsidRPr="00F23931">
        <w:rPr>
          <w:rFonts w:ascii="黑体" w:eastAsia="黑体" w:hAnsi="黑体" w:hint="eastAsia"/>
          <w:noProof/>
          <w:color w:val="000000"/>
          <w:sz w:val="20"/>
        </w:rPr>
        <w:t>3.</w:t>
      </w:r>
      <w:r w:rsidR="002554FF">
        <w:rPr>
          <w:rFonts w:ascii="黑体" w:eastAsia="黑体" w:hAnsi="黑体" w:hint="eastAsia"/>
          <w:noProof/>
          <w:color w:val="000000"/>
          <w:sz w:val="20"/>
        </w:rPr>
        <w:t>2</w:t>
      </w:r>
      <w:r w:rsidRPr="00F23931">
        <w:rPr>
          <w:rFonts w:ascii="黑体" w:eastAsia="黑体" w:hAnsi="黑体" w:hint="eastAsia"/>
          <w:noProof/>
          <w:color w:val="000000"/>
          <w:sz w:val="20"/>
        </w:rPr>
        <w:t xml:space="preserve"> </w:t>
      </w:r>
    </w:p>
    <w:p w:rsidR="00F61CDE" w:rsidRDefault="00054CCC" w:rsidP="003C52EE">
      <w:pPr>
        <w:spacing w:beforeLines="50" w:afterLines="50"/>
        <w:ind w:firstLineChars="200" w:firstLine="400"/>
        <w:rPr>
          <w:rFonts w:ascii="黑体" w:eastAsia="黑体" w:hAnsi="黑体"/>
          <w:noProof/>
          <w:color w:val="000000"/>
          <w:sz w:val="20"/>
        </w:rPr>
      </w:pPr>
      <w:r w:rsidRPr="00F23931">
        <w:rPr>
          <w:rFonts w:ascii="黑体" w:eastAsia="黑体" w:hAnsi="黑体" w:hint="eastAsia"/>
          <w:noProof/>
          <w:color w:val="000000"/>
          <w:sz w:val="20"/>
        </w:rPr>
        <w:t>光斑直径</w:t>
      </w:r>
      <w:r w:rsidR="00CD2BC3" w:rsidRPr="00F23931">
        <w:rPr>
          <w:rFonts w:ascii="黑体" w:eastAsia="黑体" w:hAnsi="黑体" w:hint="eastAsia"/>
          <w:noProof/>
          <w:color w:val="000000"/>
          <w:sz w:val="20"/>
        </w:rPr>
        <w:t xml:space="preserve"> </w:t>
      </w:r>
      <w:r w:rsidR="008A3AF1" w:rsidRPr="00F23931">
        <w:rPr>
          <w:rFonts w:ascii="黑体" w:eastAsia="黑体" w:hAnsi="黑体" w:hint="eastAsia"/>
          <w:noProof/>
          <w:color w:val="000000"/>
          <w:sz w:val="20"/>
        </w:rPr>
        <w:t>spot diamteter</w:t>
      </w:r>
    </w:p>
    <w:p w:rsidR="00E46433" w:rsidRDefault="00CD2BC3" w:rsidP="003C52EE">
      <w:pPr>
        <w:spacing w:beforeLines="50" w:afterLines="50"/>
        <w:ind w:firstLineChars="200" w:firstLine="402"/>
        <w:rPr>
          <w:rFonts w:ascii="黑体" w:eastAsia="黑体" w:hAnsi="黑体"/>
          <w:noProof/>
          <w:color w:val="000000"/>
          <w:sz w:val="20"/>
        </w:rPr>
      </w:pPr>
      <w:r w:rsidRPr="00917707">
        <w:rPr>
          <w:rFonts w:ascii="黑体" w:eastAsia="黑体" w:hAnsi="黑体"/>
          <w:b/>
          <w:noProof/>
          <w:color w:val="000000"/>
          <w:position w:val="-6"/>
          <w:sz w:val="20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25pt;height:14.25pt" o:ole="">
            <v:imagedata r:id="rId11" o:title=""/>
          </v:shape>
          <o:OLEObject Type="Embed" ProgID="Equation.3" ShapeID="_x0000_i1029" DrawAspect="Content" ObjectID="_1655107977" r:id="rId12"/>
        </w:object>
      </w:r>
    </w:p>
    <w:p w:rsidR="00054CCC" w:rsidRPr="00BA240E" w:rsidRDefault="00054CCC" w:rsidP="003C52EE">
      <w:pPr>
        <w:spacing w:beforeLines="50" w:afterLines="50"/>
        <w:ind w:firstLineChars="200" w:firstLine="420"/>
        <w:rPr>
          <w:rFonts w:ascii="黑体" w:eastAsia="黑体" w:hAnsi="黑体"/>
          <w:noProof/>
          <w:color w:val="000000"/>
          <w:szCs w:val="21"/>
        </w:rPr>
      </w:pPr>
      <w:r w:rsidRPr="00BA240E">
        <w:rPr>
          <w:rFonts w:ascii="Times New Roman" w:hAnsi="宋体" w:hint="eastAsia"/>
          <w:noProof/>
          <w:color w:val="000000"/>
          <w:szCs w:val="21"/>
        </w:rPr>
        <w:t>在空气中测量时，包含</w:t>
      </w:r>
      <w:r w:rsidRPr="00BA240E">
        <w:rPr>
          <w:rFonts w:ascii="Times New Roman" w:hAnsi="宋体" w:hint="eastAsia"/>
          <w:noProof/>
          <w:color w:val="000000"/>
          <w:szCs w:val="21"/>
        </w:rPr>
        <w:t>86%</w:t>
      </w:r>
      <w:r w:rsidRPr="00BA240E">
        <w:rPr>
          <w:rFonts w:ascii="Times New Roman" w:hAnsi="宋体" w:hint="eastAsia"/>
          <w:noProof/>
          <w:color w:val="000000"/>
          <w:szCs w:val="21"/>
        </w:rPr>
        <w:t>的辐射功率的最小圆形区域的直径（即</w:t>
      </w:r>
      <w:r w:rsidRPr="00BA240E">
        <w:rPr>
          <w:rFonts w:ascii="Times New Roman" w:hAnsi="宋体"/>
          <w:noProof/>
          <w:color w:val="000000"/>
          <w:szCs w:val="21"/>
        </w:rPr>
        <w:t>光</w:t>
      </w:r>
      <w:r w:rsidRPr="00BA240E">
        <w:rPr>
          <w:rFonts w:ascii="Times New Roman" w:hAnsi="宋体" w:hint="eastAsia"/>
          <w:noProof/>
          <w:color w:val="000000"/>
          <w:szCs w:val="21"/>
        </w:rPr>
        <w:t>斑照射范围内的光强度沿</w:t>
      </w:r>
      <w:r w:rsidRPr="00BA240E">
        <w:rPr>
          <w:rFonts w:ascii="Times New Roman" w:hAnsi="宋体"/>
          <w:noProof/>
          <w:color w:val="000000"/>
          <w:szCs w:val="21"/>
        </w:rPr>
        <w:t>轴向衰减</w:t>
      </w:r>
      <w:r w:rsidRPr="00BA240E">
        <w:rPr>
          <w:rFonts w:ascii="Times New Roman" w:hAnsi="宋体" w:hint="eastAsia"/>
          <w:noProof/>
          <w:color w:val="000000"/>
          <w:szCs w:val="21"/>
        </w:rPr>
        <w:t>至中心的</w:t>
      </w:r>
      <w:r w:rsidR="00C676B4" w:rsidRPr="00BA240E">
        <w:rPr>
          <w:rFonts w:ascii="Times New Roman" w:hAnsi="宋体"/>
          <w:noProof/>
          <w:color w:val="000000"/>
          <w:position w:val="-10"/>
          <w:szCs w:val="21"/>
        </w:rPr>
        <w:object w:dxaOrig="480" w:dyaOrig="360">
          <v:shape id="_x0000_i1030" type="#_x0000_t75" style="width:24.75pt;height:18pt" o:ole="">
            <v:imagedata r:id="rId13" o:title=""/>
          </v:shape>
          <o:OLEObject Type="Embed" ProgID="Equation.3" ShapeID="_x0000_i1030" DrawAspect="Content" ObjectID="_1655107978" r:id="rId14"/>
        </w:object>
      </w:r>
      <w:r w:rsidRPr="00BA240E">
        <w:rPr>
          <w:rFonts w:ascii="Times New Roman" w:hAnsi="宋体"/>
          <w:noProof/>
          <w:color w:val="000000"/>
          <w:szCs w:val="21"/>
        </w:rPr>
        <w:t>(13.5</w:t>
      </w:r>
      <w:r w:rsidRPr="00BA240E">
        <w:rPr>
          <w:rFonts w:ascii="Times New Roman" w:hAnsi="宋体"/>
          <w:noProof/>
          <w:color w:val="000000"/>
          <w:szCs w:val="21"/>
        </w:rPr>
        <w:t>％</w:t>
      </w:r>
      <w:r w:rsidRPr="00BA240E">
        <w:rPr>
          <w:rFonts w:ascii="Times New Roman" w:hAnsi="宋体"/>
          <w:noProof/>
          <w:color w:val="000000"/>
          <w:szCs w:val="21"/>
        </w:rPr>
        <w:t>)</w:t>
      </w:r>
      <w:r w:rsidRPr="00BA240E">
        <w:rPr>
          <w:rFonts w:ascii="Times New Roman" w:hAnsi="宋体" w:hint="eastAsia"/>
          <w:noProof/>
          <w:color w:val="000000"/>
          <w:szCs w:val="21"/>
        </w:rPr>
        <w:t>时的直径值）。</w:t>
      </w:r>
    </w:p>
    <w:p w:rsidR="00002B64" w:rsidRPr="00F23931" w:rsidRDefault="00AC2EFD" w:rsidP="00AC2EFD">
      <w:pPr>
        <w:pStyle w:val="a1"/>
        <w:numPr>
          <w:ilvl w:val="0"/>
          <w:numId w:val="0"/>
        </w:numPr>
        <w:spacing w:beforeLines="0" w:afterLines="0"/>
        <w:rPr>
          <w:rFonts w:hAnsi="黑体"/>
          <w:color w:val="000000"/>
          <w:kern w:val="2"/>
          <w:szCs w:val="24"/>
        </w:rPr>
      </w:pPr>
      <w:r>
        <w:rPr>
          <w:rFonts w:hAnsi="黑体" w:hint="eastAsia"/>
          <w:color w:val="000000"/>
          <w:kern w:val="2"/>
          <w:szCs w:val="24"/>
        </w:rPr>
        <w:t xml:space="preserve">4 </w:t>
      </w:r>
      <w:r w:rsidR="00002B64" w:rsidRPr="00F23931">
        <w:rPr>
          <w:rFonts w:hAnsi="黑体" w:hint="eastAsia"/>
          <w:color w:val="000000"/>
          <w:kern w:val="2"/>
          <w:szCs w:val="24"/>
        </w:rPr>
        <w:t>产品组成</w:t>
      </w:r>
    </w:p>
    <w:p w:rsidR="00002B64" w:rsidRPr="00917707" w:rsidRDefault="00002B64" w:rsidP="00F61CDE">
      <w:pPr>
        <w:pStyle w:val="a1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Calibri" w:eastAsia="宋体" w:hAnsi="Calibri"/>
          <w:color w:val="000000"/>
          <w:kern w:val="2"/>
          <w:szCs w:val="22"/>
        </w:rPr>
      </w:pPr>
      <w:r w:rsidRPr="00917707">
        <w:rPr>
          <w:rFonts w:ascii="Calibri" w:eastAsia="宋体" w:hAnsi="Calibri" w:hint="eastAsia"/>
          <w:color w:val="000000"/>
          <w:kern w:val="2"/>
          <w:szCs w:val="22"/>
        </w:rPr>
        <w:t>光凝仪</w:t>
      </w:r>
      <w:r w:rsidR="007F0705" w:rsidRPr="00917707">
        <w:rPr>
          <w:rFonts w:ascii="Calibri" w:eastAsia="宋体" w:hAnsi="Calibri" w:hint="eastAsia"/>
          <w:color w:val="000000"/>
          <w:kern w:val="2"/>
          <w:szCs w:val="22"/>
        </w:rPr>
        <w:t>至少</w:t>
      </w:r>
      <w:r w:rsidRPr="00917707">
        <w:rPr>
          <w:rFonts w:ascii="Calibri" w:eastAsia="宋体" w:hAnsi="Calibri" w:hint="eastAsia"/>
          <w:color w:val="000000"/>
          <w:kern w:val="2"/>
          <w:szCs w:val="22"/>
        </w:rPr>
        <w:t>应包含以下组成部分：</w:t>
      </w:r>
    </w:p>
    <w:p w:rsidR="00002B64" w:rsidRPr="00917707" w:rsidRDefault="00002B64" w:rsidP="00066315">
      <w:pPr>
        <w:numPr>
          <w:ilvl w:val="0"/>
          <w:numId w:val="29"/>
        </w:numPr>
        <w:spacing w:line="360" w:lineRule="auto"/>
        <w:rPr>
          <w:color w:val="000000"/>
        </w:rPr>
      </w:pPr>
      <w:r w:rsidRPr="00917707">
        <w:rPr>
          <w:rFonts w:hint="eastAsia"/>
          <w:color w:val="000000"/>
        </w:rPr>
        <w:t>激光光源；</w:t>
      </w:r>
    </w:p>
    <w:p w:rsidR="003801DE" w:rsidRPr="00917707" w:rsidRDefault="003801DE" w:rsidP="003801DE">
      <w:pPr>
        <w:numPr>
          <w:ilvl w:val="0"/>
          <w:numId w:val="29"/>
        </w:numPr>
        <w:spacing w:line="360" w:lineRule="auto"/>
        <w:rPr>
          <w:color w:val="000000"/>
        </w:rPr>
      </w:pPr>
      <w:r w:rsidRPr="00917707">
        <w:rPr>
          <w:rFonts w:hint="eastAsia"/>
          <w:color w:val="000000"/>
        </w:rPr>
        <w:t>控制系统；</w:t>
      </w:r>
    </w:p>
    <w:p w:rsidR="00002B64" w:rsidRPr="00917707" w:rsidRDefault="00002B64" w:rsidP="00066315">
      <w:pPr>
        <w:numPr>
          <w:ilvl w:val="0"/>
          <w:numId w:val="29"/>
        </w:numPr>
        <w:spacing w:line="360" w:lineRule="auto"/>
        <w:rPr>
          <w:color w:val="000000"/>
        </w:rPr>
      </w:pPr>
      <w:r w:rsidRPr="00917707">
        <w:rPr>
          <w:rFonts w:hint="eastAsia"/>
          <w:color w:val="000000"/>
        </w:rPr>
        <w:t>传输</w:t>
      </w:r>
      <w:r w:rsidR="00E63EC9" w:rsidRPr="00917707">
        <w:rPr>
          <w:rFonts w:hint="eastAsia"/>
          <w:color w:val="000000"/>
        </w:rPr>
        <w:t>和</w:t>
      </w:r>
      <w:r w:rsidR="00BA35A7" w:rsidRPr="00917707">
        <w:rPr>
          <w:rFonts w:hint="eastAsia"/>
          <w:color w:val="000000"/>
        </w:rPr>
        <w:t>/</w:t>
      </w:r>
      <w:r w:rsidR="00BA35A7" w:rsidRPr="00917707">
        <w:rPr>
          <w:rFonts w:hint="eastAsia"/>
          <w:color w:val="000000"/>
        </w:rPr>
        <w:t>或</w:t>
      </w:r>
      <w:r w:rsidR="00E63EC9" w:rsidRPr="00917707">
        <w:rPr>
          <w:rFonts w:hint="eastAsia"/>
          <w:color w:val="000000"/>
        </w:rPr>
        <w:t>观察系统</w:t>
      </w:r>
      <w:r w:rsidRPr="00917707">
        <w:rPr>
          <w:rFonts w:hint="eastAsia"/>
          <w:color w:val="000000"/>
        </w:rPr>
        <w:t>；</w:t>
      </w:r>
    </w:p>
    <w:p w:rsidR="00002B64" w:rsidRPr="00917707" w:rsidRDefault="00002B64" w:rsidP="00066315">
      <w:pPr>
        <w:numPr>
          <w:ilvl w:val="0"/>
          <w:numId w:val="29"/>
        </w:numPr>
        <w:spacing w:line="360" w:lineRule="auto"/>
        <w:rPr>
          <w:color w:val="000000"/>
        </w:rPr>
      </w:pPr>
      <w:r w:rsidRPr="00917707">
        <w:rPr>
          <w:rFonts w:hint="eastAsia"/>
          <w:color w:val="000000"/>
        </w:rPr>
        <w:t>瞄准系统</w:t>
      </w:r>
      <w:r w:rsidR="003801DE" w:rsidRPr="00917707">
        <w:rPr>
          <w:rFonts w:hint="eastAsia"/>
          <w:color w:val="000000"/>
        </w:rPr>
        <w:t>。</w:t>
      </w:r>
    </w:p>
    <w:p w:rsidR="00002B64" w:rsidRPr="00F23931" w:rsidRDefault="00002B64" w:rsidP="00F22F19">
      <w:pPr>
        <w:pStyle w:val="a1"/>
        <w:numPr>
          <w:ilvl w:val="0"/>
          <w:numId w:val="0"/>
        </w:numPr>
        <w:spacing w:beforeLines="0" w:afterLines="0"/>
        <w:rPr>
          <w:rFonts w:hAnsi="黑体"/>
          <w:color w:val="000000"/>
          <w:szCs w:val="21"/>
        </w:rPr>
      </w:pPr>
      <w:bookmarkStart w:id="6" w:name="_Toc207425986"/>
      <w:bookmarkEnd w:id="5"/>
      <w:r w:rsidRPr="00F23931">
        <w:rPr>
          <w:rFonts w:hAnsi="黑体"/>
          <w:color w:val="000000"/>
          <w:szCs w:val="21"/>
        </w:rPr>
        <w:t xml:space="preserve">5 </w:t>
      </w:r>
      <w:r w:rsidRPr="00F23931">
        <w:rPr>
          <w:rFonts w:hAnsi="黑体" w:hint="eastAsia"/>
          <w:color w:val="000000"/>
          <w:szCs w:val="21"/>
        </w:rPr>
        <w:t>要求</w:t>
      </w:r>
      <w:bookmarkEnd w:id="6"/>
    </w:p>
    <w:p w:rsidR="00002B64" w:rsidRPr="00F23931" w:rsidRDefault="00002B64" w:rsidP="008A078A">
      <w:pPr>
        <w:pStyle w:val="af0"/>
        <w:spacing w:line="360" w:lineRule="auto"/>
        <w:ind w:firstLineChars="0" w:firstLine="0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/>
          <w:color w:val="000000"/>
          <w:szCs w:val="21"/>
        </w:rPr>
        <w:t xml:space="preserve">5.1 </w:t>
      </w:r>
      <w:r w:rsidRPr="00F23931">
        <w:rPr>
          <w:rFonts w:ascii="黑体" w:eastAsia="黑体" w:hAnsi="黑体" w:hint="eastAsia"/>
          <w:color w:val="000000"/>
          <w:szCs w:val="21"/>
        </w:rPr>
        <w:t>治疗激光输出的性能要求</w:t>
      </w:r>
    </w:p>
    <w:p w:rsidR="00002B64" w:rsidRPr="00F23931" w:rsidRDefault="00002B64" w:rsidP="00517CA2">
      <w:pPr>
        <w:pStyle w:val="af0"/>
        <w:spacing w:line="360" w:lineRule="auto"/>
        <w:ind w:firstLineChars="0" w:firstLine="0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/>
          <w:color w:val="000000"/>
          <w:szCs w:val="21"/>
        </w:rPr>
        <w:t xml:space="preserve">5.1.1 </w:t>
      </w:r>
      <w:r w:rsidRPr="00F23931">
        <w:rPr>
          <w:rFonts w:ascii="黑体" w:eastAsia="黑体" w:hAnsi="黑体" w:hint="eastAsia"/>
          <w:color w:val="000000"/>
          <w:szCs w:val="21"/>
        </w:rPr>
        <w:t>峰值波长</w:t>
      </w:r>
    </w:p>
    <w:p w:rsidR="000D70D8" w:rsidRDefault="000D70D8" w:rsidP="000D70D8">
      <w:pPr>
        <w:pStyle w:val="af0"/>
        <w:spacing w:line="360" w:lineRule="auto"/>
        <w:ind w:firstLineChars="250" w:firstLine="525"/>
        <w:rPr>
          <w:rFonts w:ascii="Times New Roman"/>
          <w:szCs w:val="21"/>
        </w:rPr>
      </w:pPr>
      <w:r w:rsidRPr="00843662">
        <w:rPr>
          <w:rFonts w:ascii="Times New Roman" w:hint="eastAsia"/>
          <w:szCs w:val="21"/>
        </w:rPr>
        <w:t>应符合制造商规定值</w:t>
      </w:r>
      <w:r>
        <w:rPr>
          <w:rFonts w:ascii="Times New Roman" w:hint="eastAsia"/>
          <w:szCs w:val="21"/>
        </w:rPr>
        <w:t>。</w:t>
      </w:r>
    </w:p>
    <w:p w:rsidR="000D70D8" w:rsidRDefault="000D70D8" w:rsidP="000D70D8">
      <w:pPr>
        <w:pStyle w:val="af0"/>
        <w:spacing w:line="360" w:lineRule="auto"/>
        <w:ind w:firstLineChars="250" w:firstLine="525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以半导体激光器作为光源的光凝仪允差不大于±</w:t>
      </w:r>
      <w:r>
        <w:rPr>
          <w:rFonts w:ascii="Times New Roman" w:hint="eastAsia"/>
          <w:szCs w:val="21"/>
        </w:rPr>
        <w:t>10nm</w:t>
      </w:r>
      <w:r>
        <w:rPr>
          <w:rFonts w:ascii="Times New Roman" w:hint="eastAsia"/>
          <w:szCs w:val="21"/>
        </w:rPr>
        <w:t>；</w:t>
      </w:r>
    </w:p>
    <w:p w:rsidR="000D70D8" w:rsidRPr="00261857" w:rsidRDefault="000D70D8" w:rsidP="000D70D8">
      <w:pPr>
        <w:pStyle w:val="af0"/>
        <w:spacing w:line="360" w:lineRule="auto"/>
        <w:ind w:firstLineChars="250" w:firstLine="525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以固体激光器作为光源的光凝仪允差不大于±</w:t>
      </w:r>
      <w:r>
        <w:rPr>
          <w:rFonts w:ascii="Times New Roman" w:hint="eastAsia"/>
          <w:szCs w:val="21"/>
        </w:rPr>
        <w:t>5nm</w:t>
      </w:r>
      <w:r>
        <w:rPr>
          <w:rFonts w:ascii="Times New Roman" w:hint="eastAsia"/>
          <w:szCs w:val="21"/>
        </w:rPr>
        <w:t>。</w:t>
      </w:r>
    </w:p>
    <w:p w:rsidR="00002B64" w:rsidRPr="00F23931" w:rsidRDefault="00002B64" w:rsidP="00517CA2">
      <w:pPr>
        <w:pStyle w:val="af0"/>
        <w:spacing w:line="360" w:lineRule="auto"/>
        <w:ind w:firstLineChars="0" w:firstLine="0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/>
          <w:color w:val="000000"/>
          <w:szCs w:val="21"/>
        </w:rPr>
        <w:t xml:space="preserve">5.1.2 </w:t>
      </w:r>
      <w:r w:rsidRPr="00F23931">
        <w:rPr>
          <w:rFonts w:ascii="黑体" w:eastAsia="黑体" w:hAnsi="黑体" w:hint="eastAsia"/>
          <w:color w:val="000000"/>
          <w:szCs w:val="21"/>
        </w:rPr>
        <w:t>光束</w:t>
      </w:r>
      <w:r w:rsidR="00B21AEF" w:rsidRPr="00F23931">
        <w:rPr>
          <w:rFonts w:ascii="黑体" w:eastAsia="黑体" w:hAnsi="黑体" w:hint="eastAsia"/>
          <w:color w:val="000000"/>
          <w:szCs w:val="21"/>
        </w:rPr>
        <w:t>质量</w:t>
      </w:r>
    </w:p>
    <w:p w:rsidR="003563D0" w:rsidRPr="00917707" w:rsidRDefault="00002B64" w:rsidP="00181FAA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 w:hint="eastAsia"/>
          <w:noProof/>
          <w:color w:val="000000"/>
          <w:sz w:val="21"/>
        </w:rPr>
        <w:t>光束模式</w:t>
      </w:r>
      <w:r w:rsidR="00773312">
        <w:rPr>
          <w:rFonts w:ascii="Times New Roman" w:eastAsia="宋体" w:hAnsi="宋体" w:hint="eastAsia"/>
          <w:noProof/>
          <w:color w:val="000000"/>
          <w:sz w:val="21"/>
        </w:rPr>
        <w:t>应符合制造商的规定：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基横模或多模</w:t>
      </w:r>
      <w:r w:rsidR="006C67D1" w:rsidRPr="00917707">
        <w:rPr>
          <w:rFonts w:ascii="Times New Roman" w:eastAsia="宋体" w:hAnsi="宋体" w:hint="eastAsia"/>
          <w:noProof/>
          <w:color w:val="000000"/>
          <w:sz w:val="21"/>
        </w:rPr>
        <w:t>。</w:t>
      </w:r>
    </w:p>
    <w:p w:rsidR="0085779A" w:rsidRPr="00917707" w:rsidRDefault="00941C31" w:rsidP="00181FAA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 w:hint="eastAsia"/>
          <w:noProof/>
          <w:color w:val="000000"/>
          <w:sz w:val="21"/>
        </w:rPr>
        <w:t>如需要，</w:t>
      </w:r>
      <w:r w:rsidR="003563D0" w:rsidRPr="00917707">
        <w:rPr>
          <w:rFonts w:ascii="Times New Roman" w:eastAsia="宋体" w:hAnsi="宋体" w:hint="eastAsia"/>
          <w:noProof/>
          <w:color w:val="000000"/>
          <w:sz w:val="21"/>
        </w:rPr>
        <w:t>制造商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可</w:t>
      </w:r>
      <w:r w:rsidR="003563D0" w:rsidRPr="00917707">
        <w:rPr>
          <w:rFonts w:ascii="Times New Roman" w:eastAsia="宋体" w:hAnsi="宋体" w:hint="eastAsia"/>
          <w:noProof/>
          <w:color w:val="000000"/>
          <w:sz w:val="21"/>
        </w:rPr>
        <w:t>给出光束横截面内光强分布特性；</w:t>
      </w:r>
      <w:r w:rsidR="00A20F49" w:rsidRPr="00917707">
        <w:rPr>
          <w:rFonts w:ascii="Times New Roman" w:eastAsia="宋体" w:hAnsi="宋体" w:hint="eastAsia"/>
          <w:noProof/>
          <w:color w:val="000000"/>
          <w:sz w:val="21"/>
        </w:rPr>
        <w:t>可给出</w:t>
      </w:r>
      <w:r w:rsidR="006F3250" w:rsidRPr="00917707">
        <w:rPr>
          <w:rFonts w:ascii="Times New Roman" w:eastAsia="宋体" w:hAnsi="宋体" w:hint="eastAsia"/>
          <w:noProof/>
          <w:color w:val="000000"/>
          <w:sz w:val="21"/>
        </w:rPr>
        <w:t>光源或治疗位置处</w:t>
      </w:r>
      <w:r w:rsidR="00A20F49" w:rsidRPr="00917707">
        <w:rPr>
          <w:rFonts w:ascii="Times New Roman" w:eastAsia="宋体" w:hAnsi="宋体" w:hint="eastAsia"/>
          <w:noProof/>
          <w:color w:val="000000"/>
          <w:sz w:val="21"/>
        </w:rPr>
        <w:t>光束的质量评价参数，如</w:t>
      </w:r>
      <w:r w:rsidR="00A20F49" w:rsidRPr="00917707">
        <w:rPr>
          <w:rFonts w:ascii="Times New Roman" w:eastAsia="宋体" w:hAnsi="宋体"/>
          <w:noProof/>
          <w:color w:val="000000"/>
          <w:sz w:val="21"/>
        </w:rPr>
        <w:t>M</w:t>
      </w:r>
      <w:r w:rsidR="00A20F49" w:rsidRPr="00917707">
        <w:rPr>
          <w:rFonts w:ascii="Times New Roman" w:eastAsia="宋体" w:hAnsi="宋体"/>
          <w:noProof/>
          <w:color w:val="000000"/>
          <w:sz w:val="21"/>
          <w:vertAlign w:val="superscript"/>
        </w:rPr>
        <w:t>2</w:t>
      </w:r>
      <w:r w:rsidR="00A20F49" w:rsidRPr="00917707">
        <w:rPr>
          <w:rFonts w:ascii="Times New Roman" w:eastAsia="宋体" w:hAnsi="宋体" w:hint="eastAsia"/>
          <w:noProof/>
          <w:color w:val="000000"/>
          <w:sz w:val="21"/>
        </w:rPr>
        <w:t>因子、</w:t>
      </w:r>
      <w:r w:rsidR="00A20F49" w:rsidRPr="00917707">
        <w:rPr>
          <w:rFonts w:ascii="Times New Roman" w:eastAsia="宋体" w:hAnsi="宋体" w:hint="eastAsia"/>
          <w:noProof/>
          <w:color w:val="000000"/>
          <w:sz w:val="21"/>
        </w:rPr>
        <w:t>BQ</w:t>
      </w:r>
      <w:r w:rsidR="00A20F49" w:rsidRPr="00917707">
        <w:rPr>
          <w:rFonts w:ascii="Times New Roman" w:eastAsia="宋体" w:hAnsi="宋体" w:hint="eastAsia"/>
          <w:noProof/>
          <w:color w:val="000000"/>
          <w:sz w:val="21"/>
        </w:rPr>
        <w:t>值</w:t>
      </w:r>
      <w:r w:rsidR="004033D8" w:rsidRPr="00917707">
        <w:rPr>
          <w:rFonts w:ascii="Times New Roman" w:eastAsia="宋体" w:hAnsi="宋体" w:hint="eastAsia"/>
          <w:noProof/>
          <w:color w:val="000000"/>
          <w:sz w:val="21"/>
        </w:rPr>
        <w:t>，</w:t>
      </w:r>
      <w:r w:rsidR="00B21AEF" w:rsidRPr="00917707">
        <w:rPr>
          <w:rFonts w:ascii="Times New Roman" w:eastAsia="宋体" w:hAnsi="宋体" w:hint="eastAsia"/>
          <w:noProof/>
          <w:color w:val="000000"/>
          <w:sz w:val="21"/>
        </w:rPr>
        <w:t>测量值应</w:t>
      </w:r>
      <w:r w:rsidR="00CE354F" w:rsidRPr="00917707">
        <w:rPr>
          <w:rFonts w:ascii="Times New Roman" w:eastAsia="宋体" w:hAnsi="宋体" w:hint="eastAsia"/>
          <w:noProof/>
          <w:color w:val="000000"/>
          <w:sz w:val="21"/>
        </w:rPr>
        <w:t>优于</w:t>
      </w:r>
      <w:r w:rsidR="004033D8" w:rsidRPr="00917707">
        <w:rPr>
          <w:rFonts w:ascii="Times New Roman" w:eastAsia="宋体" w:hAnsi="宋体" w:hint="eastAsia"/>
          <w:noProof/>
          <w:color w:val="000000"/>
          <w:sz w:val="21"/>
        </w:rPr>
        <w:t>其</w:t>
      </w:r>
      <w:r w:rsidR="00B21AEF" w:rsidRPr="00917707">
        <w:rPr>
          <w:rFonts w:ascii="Times New Roman" w:eastAsia="宋体" w:hAnsi="宋体" w:hint="eastAsia"/>
          <w:noProof/>
          <w:color w:val="000000"/>
          <w:sz w:val="21"/>
        </w:rPr>
        <w:t>标称值</w:t>
      </w:r>
      <w:r w:rsidR="00CE354F" w:rsidRPr="00917707">
        <w:rPr>
          <w:rFonts w:ascii="Times New Roman" w:eastAsia="宋体" w:hAnsi="宋体" w:hint="eastAsia"/>
          <w:noProof/>
          <w:color w:val="000000"/>
          <w:sz w:val="21"/>
        </w:rPr>
        <w:t>。</w:t>
      </w:r>
    </w:p>
    <w:p w:rsidR="00002B64" w:rsidRPr="00F23931" w:rsidRDefault="00002B64" w:rsidP="008A078A">
      <w:pPr>
        <w:pStyle w:val="af0"/>
        <w:spacing w:line="360" w:lineRule="auto"/>
        <w:ind w:firstLineChars="50" w:firstLine="105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/>
          <w:color w:val="000000"/>
          <w:szCs w:val="21"/>
        </w:rPr>
        <w:t xml:space="preserve">5.1.3 </w:t>
      </w:r>
      <w:r w:rsidRPr="00F23931">
        <w:rPr>
          <w:rFonts w:ascii="黑体" w:eastAsia="黑体" w:hAnsi="黑体" w:hint="eastAsia"/>
          <w:color w:val="000000"/>
          <w:szCs w:val="21"/>
        </w:rPr>
        <w:t>光束会聚角或发散角</w:t>
      </w:r>
    </w:p>
    <w:p w:rsidR="00002B64" w:rsidRPr="00917707" w:rsidRDefault="00002B64" w:rsidP="00181FAA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 w:hint="eastAsia"/>
          <w:noProof/>
          <w:color w:val="000000"/>
          <w:sz w:val="21"/>
        </w:rPr>
        <w:t>对于激光自光凝仪输出后始终以发散的方式传播的情况，制造商应规定发散角的标称值；对于激光</w:t>
      </w:r>
      <w:r w:rsidR="007F5E7F" w:rsidRPr="00917707">
        <w:rPr>
          <w:rFonts w:ascii="Times New Roman" w:eastAsia="宋体" w:hAnsi="宋体" w:hint="eastAsia"/>
          <w:noProof/>
          <w:color w:val="000000"/>
          <w:sz w:val="21"/>
        </w:rPr>
        <w:t>自光凝仪输出后</w:t>
      </w:r>
      <w:r w:rsidR="007F5E7F">
        <w:rPr>
          <w:rFonts w:ascii="Times New Roman" w:eastAsia="宋体" w:hAnsi="宋体" w:hint="eastAsia"/>
          <w:noProof/>
          <w:color w:val="000000"/>
          <w:sz w:val="21"/>
        </w:rPr>
        <w:t>在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治疗平面前会聚而在治疗平面后发散的情况，制造商应规定在治疗</w:t>
      </w:r>
      <w:r w:rsidRPr="00917707">
        <w:rPr>
          <w:rFonts w:ascii="Times New Roman" w:eastAsia="宋体" w:hAnsi="宋体" w:hint="eastAsia"/>
          <w:noProof/>
          <w:color w:val="000000"/>
          <w:sz w:val="21"/>
          <w:szCs w:val="21"/>
        </w:rPr>
        <w:t>平面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前的会聚角的标称值。</w:t>
      </w:r>
    </w:p>
    <w:p w:rsidR="00002B64" w:rsidRPr="00917707" w:rsidRDefault="00002B64" w:rsidP="00181FAA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 w:hint="eastAsia"/>
          <w:noProof/>
          <w:color w:val="000000"/>
          <w:sz w:val="21"/>
        </w:rPr>
        <w:t>上述会聚角或发散角的允差应不超过±</w:t>
      </w:r>
      <w:r w:rsidRPr="00917707">
        <w:rPr>
          <w:rFonts w:ascii="Times New Roman" w:eastAsia="宋体" w:hAnsi="宋体"/>
          <w:noProof/>
          <w:color w:val="000000"/>
          <w:sz w:val="21"/>
        </w:rPr>
        <w:t>20%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。</w:t>
      </w:r>
    </w:p>
    <w:p w:rsidR="00002B64" w:rsidRPr="00F23931" w:rsidRDefault="00002B64" w:rsidP="00BF1789">
      <w:pPr>
        <w:pStyle w:val="af0"/>
        <w:spacing w:line="360" w:lineRule="auto"/>
        <w:ind w:firstLineChars="50" w:firstLine="105"/>
        <w:rPr>
          <w:rFonts w:ascii="Arial Unicode MS" w:eastAsia="Arial Unicode MS" w:hAnsi="Arial Unicode MS" w:cs="Arial Unicode MS"/>
          <w:color w:val="000000"/>
          <w:szCs w:val="21"/>
        </w:rPr>
      </w:pPr>
      <w:r w:rsidRPr="00F23931">
        <w:rPr>
          <w:rFonts w:ascii="Arial Unicode MS" w:eastAsia="Arial Unicode MS" w:hAnsi="Arial Unicode MS" w:cs="Arial Unicode MS"/>
          <w:color w:val="000000"/>
          <w:szCs w:val="21"/>
        </w:rPr>
        <w:t>5.1.4</w:t>
      </w:r>
      <w:r w:rsidR="00513F4B">
        <w:rPr>
          <w:rFonts w:hint="eastAsia"/>
        </w:rPr>
        <w:t>治疗位置处光斑直径</w:t>
      </w:r>
      <w:r w:rsidR="00BC3AE9" w:rsidRPr="00F23931">
        <w:rPr>
          <w:rFonts w:ascii="Arial Unicode MS" w:eastAsia="Arial Unicode MS" w:hAnsi="Arial Unicode MS" w:cs="Arial Unicode MS" w:hint="eastAsia"/>
          <w:color w:val="000000"/>
          <w:position w:val="-10"/>
          <w:szCs w:val="21"/>
        </w:rPr>
        <w:object w:dxaOrig="180" w:dyaOrig="340">
          <v:shape id="_x0000_i1031" type="#_x0000_t75" style="width:8.25pt;height:18pt" o:ole="">
            <v:imagedata r:id="rId15" o:title=""/>
          </v:shape>
          <o:OLEObject Type="Embed" ProgID="Equation.3" ShapeID="_x0000_i1031" DrawAspect="Content" ObjectID="_1655107979" r:id="rId16"/>
        </w:object>
      </w:r>
    </w:p>
    <w:p w:rsidR="00002B64" w:rsidRPr="00917707" w:rsidRDefault="007E3526" w:rsidP="008101C6">
      <w:pPr>
        <w:pStyle w:val="a0"/>
        <w:numPr>
          <w:ilvl w:val="0"/>
          <w:numId w:val="0"/>
        </w:numPr>
        <w:spacing w:before="0" w:after="0" w:line="360" w:lineRule="auto"/>
        <w:ind w:firstLineChars="200" w:firstLine="420"/>
        <w:jc w:val="left"/>
        <w:rPr>
          <w:rFonts w:ascii="Times New Roman" w:hAnsi="宋体"/>
          <w:color w:val="000000"/>
          <w:szCs w:val="21"/>
        </w:rPr>
      </w:pPr>
      <w:r>
        <w:rPr>
          <w:rFonts w:ascii="Times New Roman" w:eastAsia="宋体" w:hAnsi="宋体" w:hint="eastAsia"/>
          <w:noProof/>
          <w:color w:val="000000"/>
          <w:sz w:val="21"/>
        </w:rPr>
        <w:t>治疗位置处光斑直径应符合制造商规定值</w:t>
      </w:r>
      <w:r w:rsidR="00D16B31" w:rsidRPr="00917707">
        <w:rPr>
          <w:rFonts w:ascii="Times New Roman" w:eastAsia="宋体" w:hAnsi="宋体" w:hint="eastAsia"/>
          <w:noProof/>
          <w:color w:val="000000"/>
          <w:sz w:val="21"/>
        </w:rPr>
        <w:t>，</w:t>
      </w:r>
      <w:r w:rsidR="00002B64" w:rsidRPr="00917707">
        <w:rPr>
          <w:rFonts w:ascii="Times New Roman" w:eastAsia="宋体" w:hAnsi="宋体" w:hint="eastAsia"/>
          <w:noProof/>
          <w:color w:val="000000"/>
          <w:sz w:val="21"/>
        </w:rPr>
        <w:t>允差±</w:t>
      </w:r>
      <w:r w:rsidR="00002B64" w:rsidRPr="00917707">
        <w:rPr>
          <w:rFonts w:ascii="Times New Roman" w:eastAsia="宋体" w:hAnsi="宋体"/>
          <w:noProof/>
          <w:color w:val="000000"/>
          <w:sz w:val="21"/>
        </w:rPr>
        <w:t>20%</w:t>
      </w:r>
      <w:r w:rsidR="00002B64" w:rsidRPr="00917707">
        <w:rPr>
          <w:rFonts w:ascii="Times New Roman" w:eastAsia="宋体" w:hAnsi="宋体" w:hint="eastAsia"/>
          <w:noProof/>
          <w:color w:val="000000"/>
          <w:sz w:val="21"/>
        </w:rPr>
        <w:t>。</w:t>
      </w:r>
    </w:p>
    <w:p w:rsidR="00002B64" w:rsidRPr="00F23931" w:rsidRDefault="00002B64" w:rsidP="008A078A">
      <w:pPr>
        <w:pStyle w:val="af0"/>
        <w:spacing w:line="360" w:lineRule="auto"/>
        <w:ind w:firstLineChars="50" w:firstLine="105"/>
        <w:rPr>
          <w:rFonts w:ascii="黑体" w:eastAsia="黑体" w:hAnsi="黑体"/>
          <w:color w:val="000000"/>
          <w:szCs w:val="21"/>
        </w:rPr>
      </w:pPr>
      <w:bookmarkStart w:id="7" w:name="编写到此处"/>
      <w:bookmarkEnd w:id="7"/>
      <w:r w:rsidRPr="00F23931">
        <w:rPr>
          <w:rFonts w:ascii="黑体" w:eastAsia="黑体" w:hAnsi="黑体"/>
          <w:color w:val="000000"/>
          <w:szCs w:val="21"/>
        </w:rPr>
        <w:t xml:space="preserve">5.1.5 </w:t>
      </w:r>
      <w:r w:rsidRPr="00F23931">
        <w:rPr>
          <w:rFonts w:ascii="黑体" w:eastAsia="黑体" w:hAnsi="黑体" w:hint="eastAsia"/>
          <w:color w:val="000000"/>
          <w:szCs w:val="21"/>
        </w:rPr>
        <w:t>脉冲特性</w:t>
      </w:r>
    </w:p>
    <w:p w:rsidR="00002B64" w:rsidRPr="00917707" w:rsidRDefault="00002B64" w:rsidP="00181FAA">
      <w:pPr>
        <w:pStyle w:val="a0"/>
        <w:spacing w:before="0" w:after="0" w:line="360" w:lineRule="auto"/>
        <w:ind w:firstLine="420"/>
        <w:jc w:val="left"/>
        <w:rPr>
          <w:rFonts w:ascii="宋体" w:eastAsia="宋体"/>
          <w:color w:val="000000"/>
        </w:rPr>
      </w:pPr>
      <w:r w:rsidRPr="00917707">
        <w:rPr>
          <w:rFonts w:ascii="Times New Roman" w:eastAsia="宋体" w:hAnsi="宋体" w:hint="eastAsia"/>
          <w:noProof/>
          <w:color w:val="000000"/>
          <w:sz w:val="21"/>
        </w:rPr>
        <w:t>对于输出脉冲（</w:t>
      </w:r>
      <w:r w:rsidR="002B59CD" w:rsidRPr="00917707">
        <w:rPr>
          <w:rFonts w:ascii="Times New Roman" w:eastAsia="宋体" w:hAnsi="宋体" w:hint="eastAsia"/>
          <w:noProof/>
          <w:color w:val="000000"/>
          <w:sz w:val="21"/>
        </w:rPr>
        <w:t>或脉冲串）的光凝仪，制造商应规定其激光脉冲（或脉冲串）输出方式</w:t>
      </w:r>
      <w:r w:rsidR="002B59CD" w:rsidRPr="00917707">
        <w:rPr>
          <w:rFonts w:ascii="Times New Roman" w:eastAsia="宋体" w:hAnsi="宋体" w:hint="eastAsia"/>
          <w:b/>
          <w:noProof/>
          <w:color w:val="000000"/>
          <w:sz w:val="21"/>
        </w:rPr>
        <w:t>。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可以包括：</w:t>
      </w:r>
    </w:p>
    <w:p w:rsidR="00002B64" w:rsidRPr="00917707" w:rsidRDefault="00002B64" w:rsidP="0011471F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/>
          <w:noProof/>
          <w:color w:val="000000"/>
          <w:sz w:val="21"/>
        </w:rPr>
        <w:t>a)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脉冲单次输出方式</w:t>
      </w:r>
      <w:r w:rsidRPr="00917707">
        <w:rPr>
          <w:rFonts w:ascii="Times New Roman" w:eastAsia="宋体" w:hAnsi="宋体"/>
          <w:noProof/>
          <w:color w:val="000000"/>
          <w:sz w:val="21"/>
        </w:rPr>
        <w:t>(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见图</w:t>
      </w:r>
      <w:r w:rsidR="008B3FE5" w:rsidRPr="00917707">
        <w:rPr>
          <w:rFonts w:ascii="Times New Roman" w:eastAsia="宋体" w:hAnsi="宋体" w:hint="eastAsia"/>
          <w:noProof/>
          <w:color w:val="000000"/>
          <w:sz w:val="21"/>
        </w:rPr>
        <w:t>1</w:t>
      </w:r>
      <w:r w:rsidRPr="00917707">
        <w:rPr>
          <w:rFonts w:ascii="Times New Roman" w:eastAsia="宋体" w:hAnsi="宋体"/>
          <w:noProof/>
          <w:color w:val="000000"/>
          <w:sz w:val="21"/>
        </w:rPr>
        <w:t>.1)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；</w:t>
      </w:r>
    </w:p>
    <w:p w:rsidR="00002B64" w:rsidRPr="00917707" w:rsidRDefault="00002B64" w:rsidP="0011471F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/>
          <w:noProof/>
          <w:color w:val="000000"/>
          <w:sz w:val="21"/>
        </w:rPr>
        <w:t>b)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脉冲</w:t>
      </w:r>
      <w:r w:rsidR="00155FBC" w:rsidRPr="00917707">
        <w:rPr>
          <w:rFonts w:ascii="Times New Roman" w:eastAsia="宋体" w:hAnsi="宋体" w:hint="eastAsia"/>
          <w:noProof/>
          <w:color w:val="000000"/>
          <w:sz w:val="21"/>
        </w:rPr>
        <w:t>重复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输出方式（见图</w:t>
      </w:r>
      <w:r w:rsidR="008B3FE5" w:rsidRPr="00917707">
        <w:rPr>
          <w:rFonts w:ascii="Times New Roman" w:eastAsia="宋体" w:hAnsi="宋体" w:hint="eastAsia"/>
          <w:noProof/>
          <w:color w:val="000000"/>
          <w:sz w:val="21"/>
        </w:rPr>
        <w:t>1</w:t>
      </w:r>
      <w:r w:rsidRPr="00917707">
        <w:rPr>
          <w:rFonts w:ascii="Times New Roman" w:eastAsia="宋体" w:hAnsi="宋体"/>
          <w:noProof/>
          <w:color w:val="000000"/>
          <w:sz w:val="21"/>
        </w:rPr>
        <w:t>.2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）；</w:t>
      </w:r>
    </w:p>
    <w:p w:rsidR="00002B64" w:rsidRPr="00917707" w:rsidRDefault="00002B64" w:rsidP="0011471F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/>
          <w:noProof/>
          <w:color w:val="000000"/>
          <w:sz w:val="21"/>
        </w:rPr>
        <w:t>c)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脉冲串单次输出方式（见图</w:t>
      </w:r>
      <w:r w:rsidR="008B3FE5" w:rsidRPr="00917707">
        <w:rPr>
          <w:rFonts w:ascii="Times New Roman" w:eastAsia="宋体" w:hAnsi="宋体" w:hint="eastAsia"/>
          <w:noProof/>
          <w:color w:val="000000"/>
          <w:sz w:val="21"/>
        </w:rPr>
        <w:t>1</w:t>
      </w:r>
      <w:r w:rsidRPr="00917707">
        <w:rPr>
          <w:rFonts w:ascii="Times New Roman" w:eastAsia="宋体" w:hAnsi="宋体"/>
          <w:noProof/>
          <w:color w:val="000000"/>
          <w:sz w:val="21"/>
        </w:rPr>
        <w:t>.3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）；</w:t>
      </w:r>
    </w:p>
    <w:p w:rsidR="00002B64" w:rsidRPr="00917707" w:rsidRDefault="00002B64" w:rsidP="0011471F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/>
          <w:noProof/>
          <w:color w:val="000000"/>
          <w:sz w:val="21"/>
        </w:rPr>
        <w:t>d)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脉冲串</w:t>
      </w:r>
      <w:r w:rsidR="00155FBC" w:rsidRPr="00917707">
        <w:rPr>
          <w:rFonts w:ascii="Times New Roman" w:eastAsia="宋体" w:hAnsi="宋体" w:hint="eastAsia"/>
          <w:noProof/>
          <w:color w:val="000000"/>
          <w:sz w:val="21"/>
        </w:rPr>
        <w:t>重复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输出方式（见图</w:t>
      </w:r>
      <w:r w:rsidR="008B3FE5" w:rsidRPr="00917707">
        <w:rPr>
          <w:rFonts w:ascii="Times New Roman" w:eastAsia="宋体" w:hAnsi="宋体" w:hint="eastAsia"/>
          <w:noProof/>
          <w:color w:val="000000"/>
          <w:sz w:val="21"/>
        </w:rPr>
        <w:t>1</w:t>
      </w:r>
      <w:r w:rsidRPr="00917707">
        <w:rPr>
          <w:rFonts w:ascii="Times New Roman" w:eastAsia="宋体" w:hAnsi="宋体"/>
          <w:noProof/>
          <w:color w:val="000000"/>
          <w:sz w:val="21"/>
        </w:rPr>
        <w:t>.4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）。</w:t>
      </w:r>
    </w:p>
    <w:p w:rsidR="00F11BC3" w:rsidRPr="00917707" w:rsidRDefault="007771D6" w:rsidP="00181FAA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bookmarkStart w:id="8" w:name="OLE_LINK3"/>
      <w:r w:rsidRPr="00917707">
        <w:rPr>
          <w:rFonts w:ascii="Times New Roman" w:eastAsia="宋体" w:hAnsi="宋体" w:hint="eastAsia"/>
          <w:noProof/>
          <w:color w:val="000000"/>
          <w:sz w:val="21"/>
        </w:rPr>
        <w:t>若</w:t>
      </w:r>
      <w:r w:rsidR="00F11BC3" w:rsidRPr="00917707">
        <w:rPr>
          <w:rFonts w:ascii="Times New Roman" w:eastAsia="宋体" w:hAnsi="宋体" w:hint="eastAsia"/>
          <w:noProof/>
          <w:color w:val="000000"/>
          <w:sz w:val="21"/>
        </w:rPr>
        <w:t>适用，</w:t>
      </w:r>
      <w:r w:rsidR="00002B64" w:rsidRPr="00917707">
        <w:rPr>
          <w:rFonts w:ascii="Times New Roman" w:eastAsia="宋体" w:hAnsi="宋体" w:hint="eastAsia"/>
          <w:noProof/>
          <w:color w:val="000000"/>
          <w:sz w:val="21"/>
        </w:rPr>
        <w:t>制造商应给出脉冲持续时间</w:t>
      </w:r>
      <w:r w:rsidR="00002B64" w:rsidRPr="00917707">
        <w:rPr>
          <w:rFonts w:ascii="Times New Roman" w:eastAsia="宋体" w:hAnsi="宋体"/>
          <w:noProof/>
          <w:color w:val="000000"/>
          <w:sz w:val="21"/>
        </w:rPr>
        <w:t>(</w:t>
      </w:r>
      <w:r w:rsidR="00002B64" w:rsidRPr="00917707">
        <w:rPr>
          <w:rFonts w:ascii="Times New Roman" w:eastAsia="宋体" w:hAnsi="宋体" w:hint="eastAsia"/>
          <w:noProof/>
          <w:color w:val="000000"/>
          <w:sz w:val="21"/>
        </w:rPr>
        <w:t>脉冲宽度</w:t>
      </w:r>
      <w:r w:rsidR="00002B64" w:rsidRPr="00917707">
        <w:rPr>
          <w:rFonts w:ascii="Times New Roman" w:eastAsia="宋体" w:hAnsi="宋体"/>
          <w:noProof/>
          <w:color w:val="000000"/>
          <w:sz w:val="21"/>
        </w:rPr>
        <w:t>)</w:t>
      </w:r>
      <w:r w:rsidR="00002B64" w:rsidRPr="00917707">
        <w:rPr>
          <w:rFonts w:ascii="Times New Roman" w:eastAsia="宋体" w:hAnsi="宋体" w:hint="eastAsia"/>
          <w:noProof/>
          <w:color w:val="000000"/>
          <w:sz w:val="21"/>
        </w:rPr>
        <w:t>、</w:t>
      </w:r>
      <w:r w:rsidR="0052653B" w:rsidRPr="00917707">
        <w:rPr>
          <w:rFonts w:ascii="Times New Roman" w:eastAsia="宋体" w:hAnsi="宋体" w:hint="eastAsia"/>
          <w:noProof/>
          <w:color w:val="000000"/>
          <w:sz w:val="21"/>
        </w:rPr>
        <w:t>脉冲</w:t>
      </w:r>
      <w:r w:rsidR="0052653B">
        <w:rPr>
          <w:rFonts w:ascii="Times New Roman" w:eastAsia="宋体" w:hAnsi="宋体" w:hint="eastAsia"/>
          <w:noProof/>
          <w:color w:val="000000"/>
          <w:sz w:val="21"/>
        </w:rPr>
        <w:t>间隔</w:t>
      </w:r>
      <w:r w:rsidR="000165D3">
        <w:rPr>
          <w:rFonts w:ascii="Times New Roman" w:eastAsia="宋体" w:hAnsi="宋体" w:hint="eastAsia"/>
          <w:noProof/>
          <w:color w:val="000000"/>
          <w:sz w:val="21"/>
        </w:rPr>
        <w:t>（或脉冲频率）</w:t>
      </w:r>
      <w:r w:rsidR="00002B64" w:rsidRPr="00917707">
        <w:rPr>
          <w:rFonts w:ascii="Times New Roman" w:eastAsia="宋体" w:hAnsi="宋体" w:hint="eastAsia"/>
          <w:noProof/>
          <w:color w:val="000000"/>
          <w:sz w:val="21"/>
        </w:rPr>
        <w:t>的标称值及相</w:t>
      </w:r>
      <w:r w:rsidR="000C5380" w:rsidRPr="00917707">
        <w:rPr>
          <w:rFonts w:ascii="Times New Roman" w:eastAsia="宋体" w:hAnsi="宋体" w:hint="eastAsia"/>
          <w:noProof/>
          <w:color w:val="000000"/>
          <w:sz w:val="21"/>
        </w:rPr>
        <w:t>应的允差。</w:t>
      </w:r>
    </w:p>
    <w:p w:rsidR="00F11BC3" w:rsidRPr="00917707" w:rsidRDefault="007771D6" w:rsidP="00F11BC3">
      <w:pPr>
        <w:pStyle w:val="a0"/>
        <w:numPr>
          <w:ilvl w:val="0"/>
          <w:numId w:val="0"/>
        </w:numPr>
        <w:spacing w:before="0" w:after="0" w:line="360" w:lineRule="auto"/>
        <w:ind w:firstLineChars="200"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 w:hint="eastAsia"/>
          <w:noProof/>
          <w:color w:val="000000"/>
          <w:sz w:val="21"/>
        </w:rPr>
        <w:t>若</w:t>
      </w:r>
      <w:r w:rsidR="00F11BC3" w:rsidRPr="00917707">
        <w:rPr>
          <w:rFonts w:ascii="Times New Roman" w:eastAsia="宋体" w:hAnsi="宋体" w:hint="eastAsia"/>
          <w:noProof/>
          <w:color w:val="000000"/>
          <w:sz w:val="21"/>
        </w:rPr>
        <w:t>适用，制造商应</w:t>
      </w:r>
      <w:r w:rsidR="007F5E7F">
        <w:rPr>
          <w:rFonts w:ascii="Times New Roman" w:eastAsia="宋体" w:hAnsi="宋体" w:hint="eastAsia"/>
          <w:noProof/>
          <w:color w:val="000000"/>
          <w:sz w:val="21"/>
        </w:rPr>
        <w:t>给</w:t>
      </w:r>
      <w:r w:rsidR="00F11BC3" w:rsidRPr="00917707">
        <w:rPr>
          <w:rFonts w:ascii="Times New Roman" w:eastAsia="宋体" w:hAnsi="宋体" w:hint="eastAsia"/>
          <w:noProof/>
          <w:color w:val="000000"/>
          <w:sz w:val="21"/>
        </w:rPr>
        <w:t>出脉冲串持续时间</w:t>
      </w:r>
      <w:r w:rsidR="000165D3">
        <w:rPr>
          <w:rFonts w:ascii="Times New Roman" w:eastAsia="宋体" w:hAnsi="宋体" w:hint="eastAsia"/>
          <w:noProof/>
          <w:color w:val="000000"/>
          <w:sz w:val="21"/>
        </w:rPr>
        <w:t>（</w:t>
      </w:r>
      <w:r w:rsidR="000165D3" w:rsidRPr="00917707">
        <w:rPr>
          <w:rFonts w:ascii="Times New Roman" w:eastAsia="宋体" w:hAnsi="宋体" w:hint="eastAsia"/>
          <w:noProof/>
          <w:color w:val="000000"/>
          <w:sz w:val="21"/>
        </w:rPr>
        <w:t>从第一个子脉冲前沿起点至最后一个子脉冲后沿截止点的时间</w:t>
      </w:r>
      <w:r w:rsidR="000165D3">
        <w:rPr>
          <w:rFonts w:ascii="Times New Roman" w:eastAsia="宋体" w:hAnsi="宋体" w:hint="eastAsia"/>
          <w:noProof/>
          <w:color w:val="000000"/>
          <w:sz w:val="21"/>
        </w:rPr>
        <w:t>）</w:t>
      </w:r>
      <w:r w:rsidR="00F11BC3" w:rsidRPr="00917707">
        <w:rPr>
          <w:rFonts w:ascii="Times New Roman" w:eastAsia="宋体" w:hAnsi="宋体" w:hint="eastAsia"/>
          <w:noProof/>
          <w:color w:val="000000"/>
          <w:sz w:val="21"/>
        </w:rPr>
        <w:t>、脉冲串</w:t>
      </w:r>
      <w:r w:rsidR="0052653B">
        <w:rPr>
          <w:rFonts w:ascii="Times New Roman" w:eastAsia="宋体" w:hAnsi="宋体" w:hint="eastAsia"/>
          <w:noProof/>
          <w:color w:val="000000"/>
          <w:sz w:val="21"/>
        </w:rPr>
        <w:t>间隔</w:t>
      </w:r>
      <w:r w:rsidR="000165D3">
        <w:rPr>
          <w:rFonts w:ascii="Times New Roman" w:eastAsia="宋体" w:hAnsi="宋体" w:hint="eastAsia"/>
          <w:noProof/>
          <w:color w:val="000000"/>
          <w:sz w:val="21"/>
        </w:rPr>
        <w:t>（或脉冲串频率）</w:t>
      </w:r>
      <w:r w:rsidR="00A042A0" w:rsidRPr="00917707">
        <w:rPr>
          <w:rFonts w:ascii="Times New Roman" w:eastAsia="宋体" w:hAnsi="宋体" w:hint="eastAsia"/>
          <w:noProof/>
          <w:color w:val="000000"/>
          <w:sz w:val="21"/>
        </w:rPr>
        <w:t>、串内</w:t>
      </w:r>
      <w:r w:rsidR="00BC3AE9" w:rsidRPr="00917707">
        <w:rPr>
          <w:rFonts w:ascii="Times New Roman" w:eastAsia="宋体" w:hAnsi="宋体" w:hint="eastAsia"/>
          <w:noProof/>
          <w:color w:val="000000"/>
          <w:sz w:val="21"/>
        </w:rPr>
        <w:t>子</w:t>
      </w:r>
      <w:r w:rsidR="00A042A0" w:rsidRPr="00917707">
        <w:rPr>
          <w:rFonts w:ascii="Times New Roman" w:eastAsia="宋体" w:hAnsi="宋体" w:hint="eastAsia"/>
          <w:noProof/>
          <w:color w:val="000000"/>
          <w:sz w:val="21"/>
        </w:rPr>
        <w:t>脉冲</w:t>
      </w:r>
      <w:r w:rsidR="0052653B" w:rsidRPr="00917707">
        <w:rPr>
          <w:rFonts w:ascii="Times New Roman" w:eastAsia="宋体" w:hAnsi="宋体" w:hint="eastAsia"/>
          <w:noProof/>
          <w:color w:val="000000"/>
          <w:sz w:val="21"/>
        </w:rPr>
        <w:t>持续时间</w:t>
      </w:r>
      <w:r w:rsidR="0052653B">
        <w:rPr>
          <w:rFonts w:ascii="Times New Roman" w:eastAsia="宋体" w:hAnsi="宋体" w:hint="eastAsia"/>
          <w:noProof/>
          <w:color w:val="000000"/>
          <w:sz w:val="21"/>
        </w:rPr>
        <w:t>和</w:t>
      </w:r>
      <w:r w:rsidR="009513FD">
        <w:rPr>
          <w:rFonts w:ascii="Times New Roman" w:eastAsia="宋体" w:hAnsi="宋体" w:hint="eastAsia"/>
          <w:noProof/>
          <w:color w:val="000000"/>
          <w:sz w:val="21"/>
        </w:rPr>
        <w:t>子</w:t>
      </w:r>
      <w:r w:rsidR="0052653B" w:rsidRPr="00917707">
        <w:rPr>
          <w:rFonts w:ascii="Times New Roman" w:eastAsia="宋体" w:hAnsi="宋体" w:hint="eastAsia"/>
          <w:noProof/>
          <w:color w:val="000000"/>
          <w:sz w:val="21"/>
        </w:rPr>
        <w:t>脉冲</w:t>
      </w:r>
      <w:r w:rsidR="0052653B">
        <w:rPr>
          <w:rFonts w:ascii="Times New Roman" w:eastAsia="宋体" w:hAnsi="宋体" w:hint="eastAsia"/>
          <w:noProof/>
          <w:color w:val="000000"/>
          <w:sz w:val="21"/>
        </w:rPr>
        <w:t>间隔</w:t>
      </w:r>
      <w:r w:rsidR="000165D3">
        <w:rPr>
          <w:rFonts w:ascii="Times New Roman" w:eastAsia="宋体" w:hAnsi="宋体" w:hint="eastAsia"/>
          <w:noProof/>
          <w:color w:val="000000"/>
          <w:sz w:val="21"/>
        </w:rPr>
        <w:t>（或子脉冲串频率）</w:t>
      </w:r>
      <w:r w:rsidR="000165D3" w:rsidRPr="00917707">
        <w:rPr>
          <w:rFonts w:ascii="Times New Roman" w:eastAsia="宋体" w:hAnsi="宋体" w:hint="eastAsia"/>
          <w:noProof/>
          <w:color w:val="000000"/>
          <w:sz w:val="21"/>
        </w:rPr>
        <w:t>的标称值</w:t>
      </w:r>
      <w:r w:rsidR="00F11BC3" w:rsidRPr="00917707">
        <w:rPr>
          <w:rFonts w:ascii="Times New Roman" w:eastAsia="宋体" w:hAnsi="宋体" w:hint="eastAsia"/>
          <w:noProof/>
          <w:color w:val="000000"/>
          <w:sz w:val="21"/>
        </w:rPr>
        <w:t>及相应的允差。</w:t>
      </w:r>
    </w:p>
    <w:p w:rsidR="00002B64" w:rsidRPr="00917707" w:rsidRDefault="00693C1F" w:rsidP="00181FAA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 w:hint="eastAsia"/>
          <w:noProof/>
          <w:color w:val="000000"/>
          <w:sz w:val="21"/>
        </w:rPr>
        <w:t>制造商应给出相应输出方式下各参数的标称值</w:t>
      </w:r>
      <w:r w:rsidR="007F5E7F">
        <w:rPr>
          <w:rFonts w:ascii="Times New Roman" w:eastAsia="宋体" w:hAnsi="宋体" w:hint="eastAsia"/>
          <w:noProof/>
          <w:color w:val="000000"/>
          <w:sz w:val="21"/>
        </w:rPr>
        <w:t>及允差；</w:t>
      </w:r>
      <w:r w:rsidR="007771D6" w:rsidRPr="00917707">
        <w:rPr>
          <w:rFonts w:ascii="Times New Roman" w:eastAsia="宋体" w:hAnsi="宋体" w:hint="eastAsia"/>
          <w:noProof/>
          <w:color w:val="000000"/>
          <w:sz w:val="21"/>
        </w:rPr>
        <w:t>若</w:t>
      </w:r>
      <w:r w:rsidR="000C5380" w:rsidRPr="00917707">
        <w:rPr>
          <w:rFonts w:ascii="Times New Roman" w:eastAsia="宋体" w:hAnsi="宋体" w:hint="eastAsia"/>
          <w:noProof/>
          <w:color w:val="000000"/>
          <w:sz w:val="21"/>
        </w:rPr>
        <w:t>上述参数可调，</w:t>
      </w:r>
      <w:r>
        <w:rPr>
          <w:rFonts w:ascii="Times New Roman" w:eastAsia="宋体" w:hAnsi="宋体" w:hint="eastAsia"/>
          <w:noProof/>
          <w:color w:val="000000"/>
          <w:sz w:val="21"/>
        </w:rPr>
        <w:t>应给出设置范围</w:t>
      </w:r>
      <w:r w:rsidR="00002B64" w:rsidRPr="00917707">
        <w:rPr>
          <w:rFonts w:ascii="Times New Roman" w:eastAsia="宋体" w:hAnsi="宋体" w:hint="eastAsia"/>
          <w:noProof/>
          <w:color w:val="000000"/>
          <w:sz w:val="21"/>
        </w:rPr>
        <w:t>及允差。</w:t>
      </w:r>
    </w:p>
    <w:p w:rsidR="00002B64" w:rsidRPr="00917707" w:rsidRDefault="00002B64" w:rsidP="00D24583">
      <w:pPr>
        <w:pStyle w:val="a9"/>
        <w:spacing w:line="360" w:lineRule="auto"/>
        <w:ind w:firstLine="440"/>
        <w:rPr>
          <w:rFonts w:ascii="宋体"/>
          <w:color w:val="000000"/>
        </w:rPr>
      </w:pPr>
      <w:r w:rsidRPr="00917707">
        <w:rPr>
          <w:rFonts w:ascii="宋体" w:hAnsi="宋体" w:hint="eastAsia"/>
          <w:color w:val="000000"/>
        </w:rPr>
        <w:t>上述允差均应不超过±</w:t>
      </w:r>
      <w:r w:rsidRPr="00917707">
        <w:rPr>
          <w:rFonts w:ascii="宋体" w:hAnsi="宋体"/>
          <w:color w:val="000000"/>
        </w:rPr>
        <w:t>20%</w:t>
      </w:r>
      <w:r w:rsidRPr="00917707">
        <w:rPr>
          <w:rFonts w:ascii="宋体" w:hAnsi="宋体" w:hint="eastAsia"/>
          <w:color w:val="000000"/>
        </w:rPr>
        <w:t>。</w:t>
      </w:r>
      <w:bookmarkEnd w:id="8"/>
    </w:p>
    <w:p w:rsidR="00002B64" w:rsidRPr="00917707" w:rsidRDefault="00D015A9" w:rsidP="002C550A">
      <w:pPr>
        <w:ind w:leftChars="405" w:left="850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147" type="#_x0000_t202" style="position:absolute;left:0;text-align:left;margin-left:40.9pt;margin-top:13pt;width:32.85pt;height:45.3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R4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" stroked="f">
            <v:textbox>
              <w:txbxContent>
                <w:p w:rsidR="0073027B" w:rsidRDefault="0073027B" w:rsidP="00A6716B"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功率</w:t>
                  </w:r>
                </w:p>
              </w:txbxContent>
            </v:textbox>
          </v:shape>
        </w:pict>
      </w:r>
      <w:r>
        <w:rPr>
          <w:noProof/>
          <w:color w:val="000000"/>
        </w:rPr>
      </w:r>
      <w:r>
        <w:rPr>
          <w:noProof/>
          <w:color w:val="000000"/>
        </w:rPr>
        <w:pict>
          <v:group id="画布 27" o:spid="_x0000_s1027" editas="canvas" style="width:325.85pt;height:161.15pt;mso-position-horizontal-relative:char;mso-position-vertical-relative:line" coordsize="41382,2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">
            <v:shape id="_x0000_s1028" type="#_x0000_t75" style="position:absolute;width:41382;height:20466;visibility:visible">
              <v:fill o:detectmouseclick="t"/>
              <v:path o:connecttype="none"/>
            </v:shape>
            <v:shape id="AutoShape 30" o:spid="_x0000_s1029" type="#_x0000_t32" style="position:absolute;left:4946;top:1016;width:13;height:1376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2bMMAAADbAAAADwAAAGRycy9kb3ducmV2LnhtbESPT2vCQBTE70K/w/IKvemmaRBNXaVU&#10;hCJe/HPo8ZF9boLZtyH7qum3dwsFj8PM/IZZrAbfqiv1sQls4HWSgSKugm3YGTgdN+MZqCjIFtvA&#10;ZOCXIqyWT6MFljbceE/XgziVIBxLNFCLdKXWsarJY5yEjjh559B7lCR7p22PtwT3rc6zbKo9NpwW&#10;auzos6bqcvjxBr5PfjfPi7V3hTvKXmjb5MXUmJfn4eMdlNAgj/B/+8saeJvD35f0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G9mzDAAAA2wAAAA8AAAAAAAAAAAAA&#10;AAAAoQIAAGRycy9kb3ducmV2LnhtbFBLBQYAAAAABAAEAPkAAACRAwAAAAA=&#10;">
              <v:stroke endarrow="block"/>
            </v:shape>
            <v:shape id="AutoShape 31" o:spid="_x0000_s1030" type="#_x0000_t32" style="position:absolute;left:4616;top:14776;width:34709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<v:stroke endarrow="block"/>
            </v:shape>
            <v:shape id="Text Box 32" o:spid="_x0000_s1031" type="#_x0000_t202" style="position:absolute;left:36226;top:15525;width:5156;height:38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<v:textbox>
                <w:txbxContent>
                  <w:p w:rsidR="0073027B" w:rsidRDefault="0073027B" w:rsidP="00A6716B">
                    <w:r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时间</w:t>
                    </w:r>
                  </w:p>
                </w:txbxContent>
              </v:textbox>
            </v:shape>
            <v:rect id="Rectangle 33" o:spid="_x0000_s1032" style="position:absolute;left:7486;top:4679;width:794;height:10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5AaMUA&#10;AADbAAAADwAAAGRycy9kb3ducmV2LnhtbESP0WrCQBRE3wv+w3KFvtVNQi0lugYNlLZYH7R+wCV7&#10;TYLZuzG7TVK/3hUKfRxm5gyzzEbTiJ46V1tWEM8iEMSF1TWXCo7fb0+vIJxH1thYJgW/5CBbTR6W&#10;mGo78J76gy9FgLBLUUHlfZtK6YqKDLqZbYmDd7KdQR9kV0rd4RDgppFJFL1IgzWHhQpbyisqzocf&#10;o2B7RXOhz5N+38fXr91mLoco75V6nI7rBQhPo/8P/7U/tILnB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kBoxQAAANsAAAAPAAAAAAAAAAAAAAAAAJgCAABkcnMv&#10;ZG93bnJldi54bWxQSwUGAAAAAAQABAD1AAAAigMAAAAA&#10;" fillcolor="#548dd4"/>
            <v:shape id="AutoShape 152" o:spid="_x0000_s1033" type="#_x0000_t32" style="position:absolute;left:5314;top:15614;width:2039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<v:stroke endarrow="block"/>
            </v:shape>
            <v:shape id="AutoShape 154" o:spid="_x0000_s1034" type="#_x0000_t32" style="position:absolute;left:7480;top:14789;width:6;height:14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<v:shape id="AutoShape 155" o:spid="_x0000_s1035" type="#_x0000_t32" style="position:absolute;left:8274;top:14789;width:6;height:14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<v:shape id="AutoShape 156" o:spid="_x0000_s1036" type="#_x0000_t32" style="position:absolute;left:8248;top:15582;width:1880;height:4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8RY8MAAADbAAAADwAAAGRycy9kb3ducmV2LnhtbESPzWrDMBCE74W+g9hCbo1cY0zjRAkl&#10;oRBKL/k55LhYG9nEWhlrmzhvHxUKPQ4z8w2zWI2+U1caYhvYwNs0A0VcB9uyM3A8fL6+g4qCbLEL&#10;TAbuFGG1fH5aYGXDjXd03YtTCcKxQgONSF9pHeuGPMZp6ImTdw6DR0lycNoOeEtw3+k8y0rtseW0&#10;0GBP64bqy/7HGzgd/fcsLzbeFe4gO6GvNi9KYyYv48cclNAo/+G/9tYaKEr4/ZJ+gF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fEWPDAAAA2wAAAA8AAAAAAAAAAAAA&#10;AAAAoQIAAGRycy9kb3ducmV2LnhtbFBLBQYAAAAABAAEAPkAAACRAwAAAAA=&#10;">
              <v:stroke endarrow="block"/>
            </v:shape>
            <v:shape id="_x0000_s1037" type="#_x0000_t202" style="position:absolute;left:4476;top:15659;width:11583;height:4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73027B" w:rsidRPr="003B43F7" w:rsidRDefault="0073027B" w:rsidP="00A6716B">
                    <w:pPr>
                      <w:jc w:val="left"/>
                      <w:rPr>
                        <w:sz w:val="13"/>
                        <w:szCs w:val="13"/>
                      </w:rPr>
                    </w:pPr>
                    <w:r w:rsidRPr="003B43F7">
                      <w:rPr>
                        <w:rFonts w:ascii="仿宋_GB2312" w:eastAsia="仿宋_GB2312" w:hint="eastAsia"/>
                        <w:sz w:val="13"/>
                        <w:szCs w:val="13"/>
                      </w:rPr>
                      <w:t>脉冲持续时间</w:t>
                    </w:r>
                    <w:r>
                      <w:rPr>
                        <w:rFonts w:ascii="仿宋_GB2312" w:eastAsia="仿宋_GB2312" w:hint="eastAsia"/>
                        <w:sz w:val="13"/>
                        <w:szCs w:val="13"/>
                      </w:rPr>
                      <w:t>τ</w:t>
                    </w:r>
                  </w:p>
                </w:txbxContent>
              </v:textbox>
            </v:shape>
            <w10:anchorlock/>
          </v:group>
        </w:pict>
      </w:r>
    </w:p>
    <w:p w:rsidR="00002B64" w:rsidRPr="00917707" w:rsidRDefault="00002B64" w:rsidP="002C550A">
      <w:pPr>
        <w:jc w:val="center"/>
        <w:rPr>
          <w:rFonts w:ascii="宋体"/>
          <w:color w:val="000000"/>
        </w:rPr>
      </w:pPr>
      <w:r w:rsidRPr="00917707">
        <w:rPr>
          <w:rFonts w:hint="eastAsia"/>
          <w:color w:val="000000"/>
        </w:rPr>
        <w:t>图</w:t>
      </w:r>
      <w:r w:rsidR="008B3FE5" w:rsidRPr="00917707">
        <w:rPr>
          <w:rFonts w:hint="eastAsia"/>
          <w:color w:val="000000"/>
        </w:rPr>
        <w:t>1</w:t>
      </w:r>
      <w:r w:rsidRPr="00917707">
        <w:rPr>
          <w:color w:val="000000"/>
        </w:rPr>
        <w:t xml:space="preserve">.1  </w:t>
      </w:r>
      <w:r w:rsidRPr="00917707">
        <w:rPr>
          <w:rFonts w:ascii="宋体" w:hint="eastAsia"/>
          <w:color w:val="000000"/>
        </w:rPr>
        <w:t>脉冲单次输出示意图</w:t>
      </w:r>
    </w:p>
    <w:p w:rsidR="00002B64" w:rsidRPr="00917707" w:rsidRDefault="00002B64" w:rsidP="00D24583">
      <w:pPr>
        <w:pStyle w:val="a9"/>
        <w:spacing w:line="360" w:lineRule="auto"/>
        <w:ind w:leftChars="270" w:left="567" w:firstLineChars="30" w:firstLine="66"/>
        <w:rPr>
          <w:rFonts w:ascii="宋体"/>
          <w:color w:val="000000"/>
        </w:rPr>
      </w:pPr>
    </w:p>
    <w:p w:rsidR="00002B64" w:rsidRPr="00917707" w:rsidRDefault="00D015A9" w:rsidP="00036E07">
      <w:pPr>
        <w:ind w:leftChars="607" w:left="1416" w:hangingChars="67" w:hanging="141"/>
        <w:rPr>
          <w:color w:val="000000"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画布 34" o:spid="_x0000_s1038" editas="canvas" style="width:338.15pt;height:175.75pt;mso-position-horizontal-relative:char;mso-position-vertical-relative:line" coordsize="42945,2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">
            <v:shape id="_x0000_s1039" type="#_x0000_t75" style="position:absolute;width:42945;height:22320;visibility:visible">
              <v:fill o:detectmouseclick="t"/>
              <v:path o:connecttype="none"/>
            </v:shape>
            <v:shape id="Text Box 36" o:spid="_x0000_s1040" type="#_x0000_t202" style="position:absolute;left:1917;top:2279;width:4617;height:3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<v:textbox>
                <w:txbxContent>
                  <w:p w:rsidR="0073027B" w:rsidRDefault="0073027B" w:rsidP="007069A6">
                    <w:r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功率</w:t>
                    </w:r>
                  </w:p>
                </w:txbxContent>
              </v:textbox>
            </v:shape>
            <v:shape id="AutoShape 37" o:spid="_x0000_s1041" type="#_x0000_t32" style="position:absolute;left:6426;top:2209;width:6;height:130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51isEAAADcAAAADwAAAGRycy9kb3ducmV2LnhtbERPTWsCMRC9C/6HMEJvmrVY0a1RVBCk&#10;F1EL9ThsprvBzWTZpJv13zdCobd5vM9ZbXpbi45abxwrmE4yEMSF04ZLBZ/Xw3gBwgdkjbVjUvAg&#10;D5v1cLDCXLvIZ+ouoRQphH2OCqoQmlxKX1Rk0U9cQ5y4b9daDAm2pdQtxhRua/maZXNp0XBqqLCh&#10;fUXF/fJjFZh4Ml1z3Mfdx9fN60jm8eaMUi+jfvsOIlAf/sV/7qNO82d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/nWKwQAAANwAAAAPAAAAAAAAAAAAAAAA&#10;AKECAABkcnMvZG93bnJldi54bWxQSwUGAAAAAAQABAD5AAAAjwMAAAAA&#10;">
              <v:stroke endarrow="block"/>
            </v:shape>
            <v:shape id="AutoShape 38" o:spid="_x0000_s1042" type="#_x0000_t32" style="position:absolute;left:6426;top:15157;width:34709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<v:stroke endarrow="block"/>
            </v:shape>
            <v:shape id="Text Box 39" o:spid="_x0000_s1043" type="#_x0000_t202" style="position:absolute;left:36626;top:15252;width:5201;height:3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Fl8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PXS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8WXwgAAANwAAAAPAAAAAAAAAAAAAAAAAJgCAABkcnMvZG93&#10;bnJldi54bWxQSwUGAAAAAAQABAD1AAAAhwMAAAAA&#10;" stroked="f">
              <v:textbox>
                <w:txbxContent>
                  <w:p w:rsidR="0073027B" w:rsidRDefault="0073027B" w:rsidP="007069A6">
                    <w:r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时间</w:t>
                    </w:r>
                  </w:p>
                </w:txbxContent>
              </v:textbox>
            </v:shape>
            <v:shape id="AutoShape 40" o:spid="_x0000_s1044" type="#_x0000_t32" style="position:absolute;left:9779;top:15252;width:6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<v:shape id="AutoShape 41" o:spid="_x0000_s1045" type="#_x0000_t32" style="position:absolute;left:10979;top:15252;width:0;height:46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<v:shape id="Text Box 43" o:spid="_x0000_s1046" type="#_x0000_t202" style="position:absolute;left:12159;top:15027;width:11417;height:3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<v:textbox>
                <w:txbxContent>
                  <w:p w:rsidR="0073027B" w:rsidRPr="003B43F7" w:rsidRDefault="0073027B" w:rsidP="007069A6">
                    <w:pPr>
                      <w:jc w:val="left"/>
                      <w:rPr>
                        <w:sz w:val="13"/>
                        <w:szCs w:val="13"/>
                      </w:rPr>
                    </w:pPr>
                    <w:r w:rsidRPr="003B43F7">
                      <w:rPr>
                        <w:rFonts w:ascii="仿宋_GB2312" w:eastAsia="仿宋_GB2312" w:hint="eastAsia"/>
                        <w:sz w:val="13"/>
                        <w:szCs w:val="13"/>
                      </w:rPr>
                      <w:t>脉冲间隔</w:t>
                    </w:r>
                    <w:r>
                      <w:rPr>
                        <w:rFonts w:ascii="仿宋_GB2312" w:eastAsia="仿宋_GB2312" w:hint="eastAsia"/>
                        <w:sz w:val="13"/>
                        <w:szCs w:val="13"/>
                      </w:rPr>
                      <w:t>时间τ</w:t>
                    </w:r>
                    <w:r w:rsidRPr="003B43F7">
                      <w:rPr>
                        <w:rFonts w:ascii="仿宋_GB2312" w:eastAsia="仿宋_GB2312"/>
                        <w:sz w:val="13"/>
                        <w:szCs w:val="13"/>
                        <w:vertAlign w:val="subscript"/>
                      </w:rPr>
                      <w:t>1</w:t>
                    </w:r>
                  </w:p>
                </w:txbxContent>
              </v:textbox>
            </v:shape>
            <v:rect id="Rectangle 44" o:spid="_x0000_s1047" style="position:absolute;left:10947;top:5060;width:794;height:10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3LsEA&#10;AADcAAAADwAAAGRycy9kb3ducmV2LnhtbERPzYrCMBC+L/gOYQRva+pCRapRVFh0UQ+6PsDQjG2x&#10;mdQmtl2f3gjC3ubj+53ZojOlaKh2hWUFo2EEgji1uuBMwfn3+3MCwnlkjaVlUvBHDhbz3scME21b&#10;PlJz8pkIIewSVJB7XyVSujQng25oK+LAXWxt0AdYZ1LX2IZwU8qvKBpLgwWHhhwrWueUXk93o2D3&#10;QHOjn4veHEeP/WEVyzZaN0oN+t1yCsJT5//Fb/dWh/lxDK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B9y7BAAAA3AAAAA8AAAAAAAAAAAAAAAAAmAIAAGRycy9kb3du&#10;cmV2LnhtbFBLBQYAAAAABAAEAPUAAACGAwAAAAA=&#10;" fillcolor="#548dd4"/>
            <v:rect id="Rectangle 45" o:spid="_x0000_s1048" style="position:absolute;left:8985;top:5060;width:794;height:10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pWcMA&#10;AADcAAAADwAAAGRycy9kb3ducmV2LnhtbERPzWrCQBC+F3yHZYTemk0KSkldpQ1ILdqD0QcYsmMS&#10;mp2N2TWJPr1bKHibj+93FqvRNKKnztWWFSRRDIK4sLrmUsHxsH55A+E8ssbGMim4koPVcvK0wFTb&#10;gffU574UIYRdigoq79tUSldUZNBFtiUO3Ml2Bn2AXSl1h0MIN418jeO5NFhzaKiwpayi4je/GAXb&#10;G5ozfZ/01z657X4+Z3KIs16p5+n48Q7C0+gf4n/3Rof5szn8PR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pWcMAAADcAAAADwAAAAAAAAAAAAAAAACYAgAAZHJzL2Rv&#10;d25yZXYueG1sUEsFBgAAAAAEAAQA9QAAAIgDAAAAAA==&#10;" fillcolor="#548dd4"/>
            <v:rect id="Rectangle 46" o:spid="_x0000_s1049" style="position:absolute;left:13144;top:5156;width:794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MwsMA&#10;AADcAAAADwAAAGRycy9kb3ducmV2LnhtbERPzWrCQBC+C77DMkJvdZNCaomuQQOlLdWD1gcYsmMS&#10;zM7G7DZJffpuoeBtPr7fWWWjaURPnastK4jnEQjiwuqaSwWnr9fHFxDOI2tsLJOCH3KQraeTFaba&#10;Dnyg/uhLEULYpaig8r5NpXRFRQbd3LbEgTvbzqAPsCul7nAI4aaRT1H0LA3WHBoqbCmvqLgcv42C&#10;zxuaK32c9dshvu3220QOUd4r9TAbN0sQnkZ/F/+733WYn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/MwsMAAADcAAAADwAAAAAAAAAAAAAAAACYAgAAZHJzL2Rv&#10;d25yZXYueG1sUEsFBgAAAAAEAAQA9QAAAIgDAAAAAA==&#10;" fillcolor="#548dd4"/>
            <v:rect id="Rectangle 47" o:spid="_x0000_s1050" style="position:absolute;left:15589;top:5060;width:794;height:10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YsMUA&#10;AADcAAAADwAAAGRycy9kb3ducmV2LnhtbESP3WrCQBCF7wu+wzJC7+rGgqVEV1Gh2FJ74c8DDNkx&#10;CWZnY3ZNUp/euRC8m+GcOeeb2aJ3lWqpCaVnA+NRAoo487bk3MDx8PX2CSpEZIuVZzLwTwEW88HL&#10;DFPrO95Ru4+5khAOKRooYqxTrUNWkMMw8jWxaCffOIyyNrm2DXYS7ir9niQf2mHJ0lBgTeuCsvP+&#10;6gz83tBd6OdkN7vxbfu3muguWbfGvA775RRUpD4+zY/rbyv4E6GV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FiwxQAAANwAAAAPAAAAAAAAAAAAAAAAAJgCAABkcnMv&#10;ZG93bnJldi54bWxQSwUGAAAAAAQABAD1AAAAigMAAAAA&#10;" fillcolor="#548dd4"/>
            <v:rect id="Rectangle 48" o:spid="_x0000_s1051" style="position:absolute;left:18122;top:5143;width:794;height:10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9K8MA&#10;AADcAAAADwAAAGRycy9kb3ducmV2LnhtbERPzWrCQBC+C77DMkJvdZNCio2uQQOlLdWD1gcYsmMS&#10;zM7G7DZJffpuoeBtPr7fWWWjaURPnastK4jnEQjiwuqaSwWnr9fHBQjnkTU2lknBDznI1tPJClNt&#10;Bz5Qf/SlCCHsUlRQed+mUrqiIoNublviwJ1tZ9AH2JVSdziEcNPIpyh6lgZrDg0VtpRXVFyO30bB&#10;5w3NlT7O+u0Q33b7bSKHKO+VepiNmyUIT6O/i//d7zrMT1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9K8MAAADcAAAADwAAAAAAAAAAAAAAAACYAgAAZHJzL2Rv&#10;d25yZXYueG1sUEsFBgAAAAAEAAQA9QAAAIgDAAAAAA==&#10;" fillcolor="#548dd4"/>
            <v:rect id="Rectangle 49" o:spid="_x0000_s1052" style="position:absolute;left:20675;top:5060;width:794;height:10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zFcUA&#10;AADbAAAADwAAAGRycy9kb3ducmV2LnhtbESP0WrCQBRE3wv+w3KFvtVNUiwlugYNlLZYH7R+wCV7&#10;TYLZuzG7TVK/3hUKfRxm5gyzzEbTiJ46V1tWEM8iEMSF1TWXCo7fb0+vIJxH1thYJgW/5CBbTR6W&#10;mGo78J76gy9FgLBLUUHlfZtK6YqKDLqZbYmDd7KdQR9kV0rd4RDgppFJFL1IgzWHhQpbyisqzocf&#10;o2B7RXOhz5N+38fXr91mLoco75V6nI7rBQhPo/8P/7U/tILnB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DMVxQAAANsAAAAPAAAAAAAAAAAAAAAAAJgCAABkcnMv&#10;ZG93bnJldi54bWxQSwUGAAAAAAQABAD1AAAAigMAAAAA&#10;" fillcolor="#548dd4"/>
            <v:rect id="Rectangle 50" o:spid="_x0000_s1053" style="position:absolute;left:22999;top:5060;width:794;height:10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WjsUA&#10;AADbAAAADwAAAGRycy9kb3ducmV2LnhtbESP0WrCQBRE3wX/YblC3+omDZUSXYMGSluqD1o/4JK9&#10;JsHs3ZjdJqlf3y0UfBxm5gyzykbTiJ46V1tWEM8jEMSF1TWXCk5fr48vIJxH1thYJgU/5CBbTycr&#10;TLUd+ED90ZciQNilqKDyvk2ldEVFBt3ctsTBO9vOoA+yK6XucAhw08inKFpIgzWHhQpbyisqLsdv&#10;o+DzhuZKH2f9dohvu/32WQ5R3iv1MBs3SxCeRn8P/7fftYIkgb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aOxQAAANsAAAAPAAAAAAAAAAAAAAAAAJgCAABkcnMv&#10;ZG93bnJldi54bWxQSwUGAAAAAAQABAD1AAAAigMAAAAA&#10;" fillcolor="#548dd4"/>
            <v:rect id="Rectangle 51" o:spid="_x0000_s1054" style="position:absolute;left:25603;top:5060;width:793;height:10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O+sQA&#10;AADbAAAADwAAAGRycy9kb3ducmV2LnhtbESP3WrCQBSE7wXfYTmCd7rxp1JSV1GhVKlexPYBDtlj&#10;EsyeTbPbJPr03YLg5TAz3zDLdWdK0VDtCssKJuMIBHFqdcGZgu+v99ErCOeRNZaWScGNHKxX/d4S&#10;Y21bTqg5+0wECLsYFeTeV7GULs3JoBvbijh4F1sb9EHWmdQ1tgFuSjmNooU0WHBYyLGiXU7p9fxr&#10;FHze0fzQ4aI/ksn9eNq+yDbaNUoNB93mDYSnzj/Dj/ZeK5jN4f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tDvrEAAAA2wAAAA8AAAAAAAAAAAAAAAAAmAIAAGRycy9k&#10;b3ducmV2LnhtbFBLBQYAAAAABAAEAPUAAACJAwAAAAA=&#10;" fillcolor="#548dd4"/>
            <v:rect id="Rectangle 52" o:spid="_x0000_s1055" style="position:absolute;left:28035;top:5060;width:794;height:10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rYcMA&#10;AADbAAAADwAAAGRycy9kb3ducmV2LnhtbESP0YrCMBRE3wX/IVzBtzVVcZGuUVZBVFwf1P2AS3Nt&#10;yzY3tYlt9euNsODjMDNnmNmiNYWoqXK5ZQXDQQSCOLE651TB73n9MQXhPLLGwjIpuJODxbzbmWGs&#10;bcNHqk8+FQHCLkYFmfdlLKVLMjLoBrYkDt7FVgZ9kFUqdYVNgJtCjqLoUxrMOSxkWNIqo+TvdDMK&#10;9g80V9pd9OY4fPwclhPZRKtaqX6v/f4C4an17/B/e6s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GrYcMAAADbAAAADwAAAAAAAAAAAAAAAACYAgAAZHJzL2Rv&#10;d25yZXYueG1sUEsFBgAAAAAEAAQA9QAAAIgDAAAAAA==&#10;" fillcolor="#548dd4"/>
            <v:shape id="AutoShape 158" o:spid="_x0000_s1056" type="#_x0000_t32" style="position:absolute;left:7664;top:16389;width:2038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ICsMAAADbAAAADwAAAGRycy9kb3ducmV2LnhtbESPUWvCQBCE3wv9D8cW+lYvtWBL6ilW&#10;FHwSjIX2ccmtSTC3F7Jbjf31PUHo4zAz3zDT+RBac6JemsgOnkcZGOIy+oYrB5/79dMbGFFkj21k&#10;cnAhgfns/m6KuY9n3tGp0MokCEuODmrVLrdWypoCyih2xMk7xD6gJtlX1vd4TvDQ2nGWTWzAhtNC&#10;jR0tayqPxU9woKuPbXt4PVr9/irGsvytMpGFc48Pw+IdjNKg/+Fbe+MdvEzg+iX9ADv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XSArDAAAA2wAAAA8AAAAAAAAAAAAA&#10;AAAAoQIAAGRycy9kb3ducmV2LnhtbFBLBQYAAAAABAAEAPkAAACRAwAAAAA=&#10;" strokeweight=".25pt">
              <v:stroke endarrow="block"/>
            </v:shape>
            <v:shape id="AutoShape 159" o:spid="_x0000_s1057" type="#_x0000_t32" style="position:absolute;left:11036;top:16433;width:1879;height:4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HhcQAAADbAAAADwAAAGRycy9kb3ducmV2LnhtbESPT2vCQBTE74V+h+UJvdWNadAaXaVY&#10;CkV68c+hx0f2uQlm34bsU9Nv3y0IPQ4z8xtmuR58q67Uxyawgck4A0VcBduwM3A8fDy/goqCbLEN&#10;TAZ+KMJ69fiwxNKGG+/ouhenEoRjiQZqka7UOlY1eYzj0BEn7xR6j5Jk77Tt8ZbgvtV5lk21x4bT&#10;Qo0dbWqqzvuLN/B99F/zvHj3rnAH2Qltm7yYGvM0Gt4WoIQG+Q/f25/WwMsM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ceFxAAAANsAAAAPAAAAAAAAAAAA&#10;AAAAAKECAABkcnMvZG93bnJldi54bWxQSwUGAAAAAAQABAD5AAAAkgMAAAAA&#10;">
              <v:stroke endarrow="block"/>
            </v:shape>
            <v:shape id="AutoShape 40" o:spid="_x0000_s1058" type="#_x0000_t32" style="position:absolute;left:8952;top:15252;width:7;height:46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<v:shape id="AutoShape 158" o:spid="_x0000_s1059" type="#_x0000_t32" style="position:absolute;left:6914;top:18619;width:2038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QkdsMAAADbAAAADwAAAGRycy9kb3ducmV2LnhtbESPQWvCQBCF74X+h2WE3upGD1Wiq6i0&#10;0JPQVGiPQ3ZMgtnZkJlq6q/vCkKPj/fe93jL9RBac6ZemsgOJuMMDHEZfcOVg8Pn2/McjCiyxzYy&#10;OfglgfXq8WGJuY8X/qBzoZVJEJYcHdSqXW6tlDUFlHHsiJN3jH1ATbKvrO/xkuChtdMse7EBG04L&#10;NXa0q6k8FT/Bgb5u9+1xdrL6/VVMZXetMpGNc0+jYbMAozTof/jefvcO5jO4fUk/w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kJHbDAAAA2wAAAA8AAAAAAAAAAAAA&#10;AAAAoQIAAGRycy9kb3ducmV2LnhtbFBLBQYAAAAABAAEAPkAAACRAwAAAAA=&#10;" strokeweight=".25pt">
              <v:stroke endarrow="block"/>
            </v:shape>
            <v:shape id="AutoShape 159" o:spid="_x0000_s1060" type="#_x0000_t32" style="position:absolute;left:11036;top:18726;width:1879;height:4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k/i8MAAADbAAAADwAAAGRycy9kb3ducmV2LnhtbESPT2vCQBTE7wW/w/KE3urGEERTVxGL&#10;IKUX/xw8PrKvm2D2bci+avrtuwXB4zAzv2GW68G36kZ9bAIbmE4yUMRVsA07A+fT7m0OKgqyxTYw&#10;GfilCOvV6GWJpQ13PtDtKE4lCMcSDdQiXal1rGryGCehI07ed+g9SpK907bHe4L7VudZNtMeG04L&#10;NXa0ram6Hn+8gcvZfy3y4sO7wp3kIPTZ5MXMmNfxsHkHJTTIM/xo762B+QL+v6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5P4vDAAAA2wAAAA8AAAAAAAAAAAAA&#10;AAAAoQIAAGRycy9kb3ducmV2LnhtbFBLBQYAAAAABAAEAPkAAACRAwAAAAA=&#10;">
              <v:stroke endarrow="block"/>
            </v:shape>
            <v:shape id="Text Box 43" o:spid="_x0000_s1061" type="#_x0000_t202" style="position:absolute;left:12245;top:17297;width:11417;height:3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<v:textbox>
                <w:txbxContent>
                  <w:p w:rsidR="0073027B" w:rsidRDefault="0073027B" w:rsidP="001A0078">
                    <w:pPr>
                      <w:pStyle w:val="aff2"/>
                      <w:spacing w:before="0" w:beforeAutospacing="0" w:after="0" w:afterAutospacing="0"/>
                    </w:pPr>
                    <w:r>
                      <w:rPr>
                        <w:rFonts w:ascii="Calibri" w:eastAsia="仿宋_GB2312" w:cs="Times New Roman" w:hint="eastAsia"/>
                        <w:kern w:val="2"/>
                        <w:sz w:val="13"/>
                        <w:szCs w:val="13"/>
                      </w:rPr>
                      <w:t>脉冲重复周期</w:t>
                    </w:r>
                    <w:r>
                      <w:rPr>
                        <w:rFonts w:ascii="Calibri" w:eastAsia="仿宋_GB2312" w:cs="Times New Roman" w:hint="eastAsia"/>
                        <w:kern w:val="2"/>
                        <w:sz w:val="13"/>
                        <w:szCs w:val="13"/>
                      </w:rPr>
                      <w:t>T</w:t>
                    </w:r>
                  </w:p>
                </w:txbxContent>
              </v:textbox>
            </v:shape>
            <w10:anchorlock/>
          </v:group>
        </w:pict>
      </w:r>
    </w:p>
    <w:p w:rsidR="00002B64" w:rsidRPr="00917707" w:rsidRDefault="00002B64" w:rsidP="00BF296D">
      <w:pPr>
        <w:jc w:val="center"/>
        <w:rPr>
          <w:rFonts w:ascii="宋体"/>
          <w:color w:val="000000"/>
        </w:rPr>
      </w:pPr>
      <w:r w:rsidRPr="00917707">
        <w:rPr>
          <w:rFonts w:hint="eastAsia"/>
          <w:color w:val="000000"/>
        </w:rPr>
        <w:t>图</w:t>
      </w:r>
      <w:r w:rsidR="008B3FE5" w:rsidRPr="00917707">
        <w:rPr>
          <w:rFonts w:hint="eastAsia"/>
          <w:color w:val="000000"/>
        </w:rPr>
        <w:t>1</w:t>
      </w:r>
      <w:r w:rsidRPr="00917707">
        <w:rPr>
          <w:color w:val="000000"/>
        </w:rPr>
        <w:t xml:space="preserve">.2  </w:t>
      </w:r>
      <w:r w:rsidRPr="00917707">
        <w:rPr>
          <w:rFonts w:ascii="宋体" w:hint="eastAsia"/>
          <w:color w:val="000000"/>
        </w:rPr>
        <w:t>脉冲</w:t>
      </w:r>
      <w:r w:rsidR="00155FBC" w:rsidRPr="00917707">
        <w:rPr>
          <w:rFonts w:ascii="宋体" w:hint="eastAsia"/>
          <w:color w:val="000000"/>
        </w:rPr>
        <w:t>重复</w:t>
      </w:r>
      <w:r w:rsidRPr="00917707">
        <w:rPr>
          <w:rFonts w:ascii="宋体" w:hint="eastAsia"/>
          <w:color w:val="000000"/>
        </w:rPr>
        <w:t>输出示意图</w:t>
      </w:r>
    </w:p>
    <w:p w:rsidR="00002B64" w:rsidRPr="00917707" w:rsidRDefault="00002B64" w:rsidP="00BF296D">
      <w:pPr>
        <w:jc w:val="center"/>
        <w:rPr>
          <w:color w:val="000000"/>
        </w:rPr>
      </w:pPr>
    </w:p>
    <w:p w:rsidR="00002B64" w:rsidRPr="00917707" w:rsidRDefault="00002B64" w:rsidP="00F34D48">
      <w:pPr>
        <w:ind w:leftChars="405" w:left="850" w:firstLineChars="1050" w:firstLine="2214"/>
        <w:rPr>
          <w:b/>
          <w:color w:val="000000"/>
        </w:rPr>
      </w:pPr>
    </w:p>
    <w:p w:rsidR="00002B64" w:rsidRPr="00917707" w:rsidRDefault="00D015A9" w:rsidP="00036E07">
      <w:pPr>
        <w:ind w:leftChars="404" w:left="1268" w:hangingChars="200" w:hanging="420"/>
        <w:rPr>
          <w:color w:val="000000"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画布 53" o:spid="_x0000_s1062" editas="canvas" style="width:333.4pt;height:137.1pt;mso-position-horizontal-relative:char;mso-position-vertical-relative:line" coordsize="42341,1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">
            <v:shape id="_x0000_s1063" type="#_x0000_t75" style="position:absolute;width:42341;height:17411;visibility:visible">
              <v:fill o:detectmouseclick="t"/>
              <v:path o:connecttype="none"/>
            </v:shape>
            <v:shape id="AutoShape 55" o:spid="_x0000_s1064" type="#_x0000_t32" style="position:absolute;left:5772;top:12566;width:34709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XVM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Vl1TGAAAA3AAAAA8AAAAAAAAA&#10;AAAAAAAAoQIAAGRycy9kb3ducmV2LnhtbFBLBQYAAAAABAAEAPkAAACUAwAAAAA=&#10;">
              <v:stroke endarrow="block"/>
            </v:shape>
            <v:shape id="Text Box 56" o:spid="_x0000_s1065" type="#_x0000_t202" style="position:absolute;left:36899;top:13315;width:5442;height:3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TSs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ZMR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U0rBAAAA3AAAAA8AAAAAAAAAAAAAAAAAmAIAAGRycy9kb3du&#10;cmV2LnhtbFBLBQYAAAAABAAEAPUAAACGAwAAAAA=&#10;" stroked="f">
              <v:textbox>
                <w:txbxContent>
                  <w:p w:rsidR="0073027B" w:rsidRDefault="0073027B" w:rsidP="00BF296D">
                    <w:r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时间</w:t>
                    </w:r>
                  </w:p>
                </w:txbxContent>
              </v:textbox>
            </v:shape>
            <v:rect id="Rectangle 57" o:spid="_x0000_s1066" style="position:absolute;left:10388;top:2470;width:794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5h8IA&#10;AADcAAAADwAAAGRycy9kb3ducmV2LnhtbERP24rCMBB9X/Afwgj7pqmii1SjqLC44vrg5QOGZmyL&#10;zaQ22bb69UYQ9m0O5zqzRWsKUVPlcssKBv0IBHFidc6pgvPpuzcB4TyyxsIyKbiTg8W88zHDWNuG&#10;D1QffSpCCLsYFWTel7GULsnIoOvbkjhwF1sZ9AFWqdQVNiHcFHIYRV/SYM6hIcOS1hkl1+OfUbB7&#10;oLnR9qI3h8Hjd78ayyZa10p9dtvlFISn1v+L3+4fHeaPhv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fmHwgAAANwAAAAPAAAAAAAAAAAAAAAAAJgCAABkcnMvZG93&#10;bnJldi54bWxQSwUGAAAAAAQABAD1AAAAhwMAAAAA&#10;" fillcolor="#548dd4"/>
            <v:rect id="Rectangle 58" o:spid="_x0000_s1067" style="position:absolute;left:8394;top:2470;width:794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1cHMMA&#10;AADcAAAADwAAAGRycy9kb3ducmV2LnhtbERP22rCQBB9F/yHZQTfdOOlUlJXUaFUqT7E9gOG7JgE&#10;s7NpdptEv75bEHybw7nOct2ZUjRUu8Kygsk4AkGcWl1wpuD76330CsJ5ZI2lZVJwIwfrVb+3xFjb&#10;lhNqzj4TIYRdjApy76tYSpfmZNCNbUUcuIutDfoA60zqGtsQbko5jaKFNFhwaMixol1O6fX8axR8&#10;3tH80OGiP5LJ/Xjavsg22jVKDQfd5g2Ep84/xQ/3Xof58xn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1cHMMAAADcAAAADwAAAAAAAAAAAAAAAACYAgAAZHJzL2Rv&#10;d25yZXYueG1sUEsFBgAAAAAEAAQA9QAAAIgDAAAAAA==&#10;" fillcolor="#548dd4"/>
            <v:rect id="Rectangle 59" o:spid="_x0000_s1068" style="position:absolute;left:12395;top:2470;width:793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EaMMA&#10;AADcAAAADwAAAGRycy9kb3ducmV2LnhtbERPzWrCQBC+C77DMkJvdZOSSomuQQOlLdWD1gcYsmMS&#10;zM7G7DZJffpuoeBtPr7fWWWjaURPnastK4jnEQjiwuqaSwWnr9fHFxDOI2tsLJOCH3KQraeTFaba&#10;Dnyg/uhLEULYpaig8r5NpXRFRQbd3LbEgTvbzqAPsCul7nAI4aaRT1G0kAZrDg0VtpRXVFyO30bB&#10;5w3NlT7O+u0Q33b77bMcorxX6mE2bpYgPI3+Lv53v+swP0n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TEaMMAAADcAAAADwAAAAAAAAAAAAAAAACYAgAAZHJzL2Rv&#10;d25yZXYueG1sUEsFBgAAAAAEAAQA9QAAAIgDAAAAAA==&#10;" fillcolor="#548dd4"/>
            <v:rect id="Rectangle 60" o:spid="_x0000_s1069" style="position:absolute;left:14712;top:2470;width:794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h88MA&#10;AADcAAAADwAAAGRycy9kb3ducmV2LnhtbERPzWrCQBC+F3yHZYTedJPSSImuQQOlLdWD1gcYsmMS&#10;zM7G7DZJffpuQehtPr7fWWWjaURPnastK4jnEQjiwuqaSwWnr9fZCwjnkTU2lknBDznI1pOHFaba&#10;Dnyg/uhLEULYpaig8r5NpXRFRQbd3LbEgTvbzqAPsCul7nAI4aaRT1G0kAZrDg0VtpRXVFyO30bB&#10;5w3NlT7O+u0Q33b7bSKHKO+VepyOmyUIT6P/F9/d7zrMf0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hh88MAAADcAAAADwAAAAAAAAAAAAAAAACYAgAAZHJzL2Rv&#10;d25yZXYueG1sUEsFBgAAAAAEAAQA9QAAAIgDAAAAAA==&#10;" fillcolor="#548dd4"/>
            <v:shape id="Text Box 61" o:spid="_x0000_s1070" type="#_x0000_t202" style="position:absolute;left:977;top:374;width:6516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<v:textbox>
                <w:txbxContent>
                  <w:p w:rsidR="0073027B" w:rsidRDefault="0073027B" w:rsidP="00BF296D">
                    <w:r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功率</w:t>
                    </w:r>
                  </w:p>
                </w:txbxContent>
              </v:textbox>
            </v:shape>
            <v:shape id="AutoShape 62" o:spid="_x0000_s1071" type="#_x0000_t32" style="position:absolute;left:5854;width:13;height:1256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Ze08EAAADcAAAADwAAAGRycy9kb3ducmV2LnhtbERPS2vCQBC+F/wPywi91Y0h2BpdRSqC&#10;lF58HHocsuMmmJ0N2amm/94tFHqbj+85y/XgW3WjPjaBDUwnGSjiKtiGnYHzaffyBioKssU2MBn4&#10;oQjr1ehpiaUNdz7Q7ShOpRCOJRqoRbpS61jV5DFOQkecuEvoPUqCvdO2x3sK963Os2ymPTacGmrs&#10;6L2m6nr89ga+zv5znhdb7wp3koPQR5MXM2Oex8NmAUpokH/xn3tv0/ziFX6fSRf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pl7TwQAAANwAAAAPAAAAAAAAAAAAAAAA&#10;AKECAABkcnMvZG93bnJldi54bWxQSwUGAAAAAAQABAD5AAAAjwMAAAAA&#10;">
              <v:stroke endarrow="block"/>
            </v:shape>
            <w10:anchorlock/>
          </v:group>
        </w:pict>
      </w:r>
    </w:p>
    <w:p w:rsidR="00002B64" w:rsidRPr="00917707" w:rsidRDefault="00D015A9" w:rsidP="003B43F7">
      <w:pPr>
        <w:ind w:firstLineChars="1550" w:firstLine="3255"/>
        <w:rPr>
          <w:color w:val="000000"/>
        </w:rPr>
      </w:pPr>
      <w:r w:rsidRPr="00D015A9">
        <w:rPr>
          <w:noProof/>
        </w:rPr>
        <w:pict>
          <v:shape id="Text Box 157" o:spid="_x0000_s1072" type="#_x0000_t202" style="position:absolute;left:0;text-align:left;margin-left:87.5pt;margin-top:13.9pt;width:91.2pt;height:3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JI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" filled="f" stroked="f">
            <v:textbox>
              <w:txbxContent>
                <w:p w:rsidR="0073027B" w:rsidRPr="003B43F7" w:rsidRDefault="0073027B" w:rsidP="00163FEC">
                  <w:pPr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rFonts w:ascii="仿宋_GB2312" w:eastAsia="仿宋_GB2312" w:hint="eastAsia"/>
                      <w:sz w:val="13"/>
                      <w:szCs w:val="13"/>
                    </w:rPr>
                    <w:t>子</w:t>
                  </w:r>
                  <w:r w:rsidRPr="003B43F7">
                    <w:rPr>
                      <w:rFonts w:ascii="仿宋_GB2312" w:eastAsia="仿宋_GB2312" w:hint="eastAsia"/>
                      <w:sz w:val="13"/>
                      <w:szCs w:val="13"/>
                    </w:rPr>
                    <w:t>脉冲持续时间</w:t>
                  </w:r>
                  <w:r>
                    <w:rPr>
                      <w:rFonts w:ascii="仿宋_GB2312" w:eastAsia="仿宋_GB2312" w:hint="eastAsia"/>
                      <w:sz w:val="13"/>
                      <w:szCs w:val="13"/>
                    </w:rPr>
                    <w:t>τ</w:t>
                  </w:r>
                  <w:r w:rsidRPr="003E72CC">
                    <w:rPr>
                      <w:rFonts w:ascii="仿宋_GB2312" w:eastAsia="仿宋_GB2312" w:hint="eastAsia"/>
                      <w:sz w:val="13"/>
                      <w:szCs w:val="13"/>
                      <w:vertAlign w:val="subscript"/>
                    </w:rPr>
                    <w:t>子</w:t>
                  </w:r>
                </w:p>
              </w:txbxContent>
            </v:textbox>
          </v:shape>
        </w:pict>
      </w:r>
      <w:r w:rsidR="00002B64" w:rsidRPr="00917707">
        <w:rPr>
          <w:rFonts w:hint="eastAsia"/>
          <w:color w:val="000000"/>
        </w:rPr>
        <w:t>图</w:t>
      </w:r>
      <w:r w:rsidR="008B3FE5" w:rsidRPr="00917707">
        <w:rPr>
          <w:rFonts w:hint="eastAsia"/>
          <w:color w:val="000000"/>
        </w:rPr>
        <w:t>1</w:t>
      </w:r>
      <w:r w:rsidR="00002B64" w:rsidRPr="00917707">
        <w:rPr>
          <w:color w:val="000000"/>
        </w:rPr>
        <w:t xml:space="preserve">.3  </w:t>
      </w:r>
      <w:r w:rsidR="00002B64" w:rsidRPr="00917707">
        <w:rPr>
          <w:rFonts w:hint="eastAsia"/>
          <w:color w:val="000000"/>
        </w:rPr>
        <w:t>脉冲串单次输出示意图</w:t>
      </w:r>
    </w:p>
    <w:p w:rsidR="00002B64" w:rsidRPr="00917707" w:rsidRDefault="00D015A9" w:rsidP="00036E07">
      <w:pPr>
        <w:ind w:leftChars="540" w:left="1275" w:hangingChars="67" w:hanging="141"/>
        <w:rPr>
          <w:color w:val="000000"/>
        </w:rPr>
      </w:pPr>
      <w:r w:rsidRPr="00D015A9">
        <w:rPr>
          <w:noProof/>
        </w:rPr>
        <w:pict>
          <v:shape id="_x0000_s1073" type="#_x0000_t202" style="position:absolute;left:0;text-align:left;margin-left:57.6pt;margin-top:102.75pt;width:48.7pt;height:33.3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Eo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" filled="f" stroked="f">
            <v:textbox>
              <w:txbxContent>
                <w:p w:rsidR="0073027B" w:rsidRPr="003E72CC" w:rsidRDefault="0073027B" w:rsidP="003E72CC">
                  <w:pPr>
                    <w:spacing w:line="160" w:lineRule="exact"/>
                    <w:jc w:val="left"/>
                    <w:rPr>
                      <w:sz w:val="13"/>
                      <w:szCs w:val="13"/>
                      <w:vertAlign w:val="subscript"/>
                    </w:rPr>
                  </w:pPr>
                  <w:r>
                    <w:rPr>
                      <w:rFonts w:ascii="仿宋_GB2312" w:eastAsia="仿宋_GB2312" w:hint="eastAsia"/>
                      <w:sz w:val="13"/>
                      <w:szCs w:val="13"/>
                    </w:rPr>
                    <w:t>子</w:t>
                  </w:r>
                  <w:r w:rsidRPr="003B43F7">
                    <w:rPr>
                      <w:rFonts w:ascii="仿宋_GB2312" w:eastAsia="仿宋_GB2312" w:hint="eastAsia"/>
                      <w:sz w:val="13"/>
                      <w:szCs w:val="13"/>
                    </w:rPr>
                    <w:t>脉冲</w:t>
                  </w:r>
                  <w:r>
                    <w:rPr>
                      <w:rFonts w:ascii="仿宋_GB2312" w:eastAsia="仿宋_GB2312" w:hint="eastAsia"/>
                      <w:sz w:val="13"/>
                      <w:szCs w:val="13"/>
                    </w:rPr>
                    <w:t>间隔</w:t>
                  </w:r>
                  <w:r w:rsidRPr="003B43F7">
                    <w:rPr>
                      <w:rFonts w:ascii="仿宋_GB2312" w:eastAsia="仿宋_GB2312" w:hint="eastAsia"/>
                      <w:sz w:val="13"/>
                      <w:szCs w:val="13"/>
                    </w:rPr>
                    <w:t>时间</w:t>
                  </w:r>
                  <w:r>
                    <w:rPr>
                      <w:rFonts w:ascii="仿宋_GB2312" w:eastAsia="仿宋_GB2312" w:hint="eastAsia"/>
                      <w:sz w:val="13"/>
                      <w:szCs w:val="13"/>
                    </w:rPr>
                    <w:t>τ</w:t>
                  </w:r>
                  <w:r w:rsidRPr="003E72CC">
                    <w:rPr>
                      <w:rFonts w:ascii="仿宋_GB2312" w:eastAsia="仿宋_GB2312" w:hint="eastAsia"/>
                      <w:sz w:val="13"/>
                      <w:szCs w:val="13"/>
                      <w:vertAlign w:val="subscript"/>
                    </w:rPr>
                    <w:t>子1</w:t>
                  </w:r>
                </w:p>
              </w:txbxContent>
            </v:textbox>
          </v:shape>
        </w:pict>
      </w:r>
      <w:r>
        <w:rPr>
          <w:noProof/>
          <w:color w:val="000000"/>
        </w:rPr>
      </w:r>
      <w:r>
        <w:rPr>
          <w:noProof/>
          <w:color w:val="000000"/>
        </w:rPr>
        <w:pict>
          <v:group id="画布 63" o:spid="_x0000_s1074" editas="canvas" style="width:357.7pt;height:185.2pt;mso-position-horizontal-relative:char;mso-position-vertical-relative:line" coordsize="45427,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">
            <v:shape id="_x0000_s1075" type="#_x0000_t75" style="position:absolute;width:45427;height:23520;visibility:visible">
              <v:fill o:detectmouseclick="t"/>
              <v:path o:connecttype="none"/>
            </v:shape>
            <v:shape id="Text Box 65" o:spid="_x0000_s1076" type="#_x0000_t202" style="position:absolute;left:7327;top:15297;width:6090;height:4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73027B" w:rsidRPr="003B43F7" w:rsidRDefault="0073027B" w:rsidP="003B43F7">
                    <w:pPr>
                      <w:spacing w:line="160" w:lineRule="exact"/>
                      <w:jc w:val="center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仿宋_GB2312" w:eastAsia="仿宋_GB2312" w:hint="eastAsia"/>
                        <w:sz w:val="13"/>
                        <w:szCs w:val="13"/>
                      </w:rPr>
                      <w:t>脉冲串</w:t>
                    </w:r>
                    <w:r w:rsidRPr="003B43F7">
                      <w:rPr>
                        <w:rFonts w:ascii="仿宋_GB2312" w:eastAsia="仿宋_GB2312" w:hint="eastAsia"/>
                        <w:sz w:val="13"/>
                        <w:szCs w:val="13"/>
                      </w:rPr>
                      <w:t>持续时间</w:t>
                    </w:r>
                    <w:r>
                      <w:rPr>
                        <w:rFonts w:ascii="仿宋_GB2312" w:eastAsia="仿宋_GB2312" w:hint="eastAsia"/>
                        <w:sz w:val="13"/>
                        <w:szCs w:val="13"/>
                      </w:rPr>
                      <w:t>τ</w:t>
                    </w:r>
                    <w:r w:rsidRPr="003B43F7">
                      <w:rPr>
                        <w:rFonts w:ascii="仿宋_GB2312" w:eastAsia="仿宋_GB2312" w:hint="eastAsia"/>
                        <w:sz w:val="13"/>
                        <w:szCs w:val="13"/>
                        <w:vertAlign w:val="subscript"/>
                      </w:rPr>
                      <w:t>串</w:t>
                    </w:r>
                  </w:p>
                </w:txbxContent>
              </v:textbox>
            </v:shape>
            <v:shape id="Text Box 66" o:spid="_x0000_s1077" type="#_x0000_t202" style="position:absolute;left:24;top:69;width:4369;height:3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<v:textbox>
                <w:txbxContent>
                  <w:p w:rsidR="0073027B" w:rsidRPr="007771D6" w:rsidRDefault="0073027B" w:rsidP="007F22C8">
                    <w:pPr>
                      <w:rPr>
                        <w:sz w:val="15"/>
                        <w:szCs w:val="15"/>
                      </w:rPr>
                    </w:pPr>
                    <w:r w:rsidRPr="007771D6">
                      <w:rPr>
                        <w:rFonts w:ascii="仿宋_GB2312" w:eastAsia="仿宋_GB2312" w:hint="eastAsia"/>
                        <w:sz w:val="15"/>
                        <w:szCs w:val="15"/>
                      </w:rPr>
                      <w:t>功率</w:t>
                    </w:r>
                  </w:p>
                </w:txbxContent>
              </v:textbox>
            </v:shape>
            <v:shape id="AutoShape 67" o:spid="_x0000_s1078" type="#_x0000_t32" style="position:absolute;left:4019;top:952;width:6;height:1205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<v:stroke endarrow="block"/>
            </v:shape>
            <v:shape id="AutoShape 68" o:spid="_x0000_s1079" type="#_x0000_t32" style="position:absolute;left:3924;top:13004;width:34709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Text Box 69" o:spid="_x0000_s1080" type="#_x0000_t202" style="position:absolute;left:35083;top:13754;width:7462;height:4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<v:textbox>
                <w:txbxContent>
                  <w:p w:rsidR="0073027B" w:rsidRDefault="0073027B" w:rsidP="007F22C8">
                    <w:r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时间</w:t>
                    </w:r>
                  </w:p>
                </w:txbxContent>
              </v:textbox>
            </v:shape>
            <v:shape id="AutoShape 70" o:spid="_x0000_s1081" type="#_x0000_t32" style="position:absolute;left:6540;top:13195;width:64;height:56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AutoShape 71" o:spid="_x0000_s1082" type="#_x0000_t32" style="position:absolute;left:13557;top:13004;width:6;height:28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72" o:spid="_x0000_s1083" type="#_x0000_t32" style="position:absolute;left:6445;top:15290;width:7086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<v:stroke startarrow="block" endarrow="block"/>
            </v:shape>
            <v:rect id="Rectangle 73" o:spid="_x0000_s1084" style="position:absolute;left:8445;top:2908;width:794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jy8MA&#10;AADbAAAADwAAAGRycy9kb3ducmV2LnhtbESP0YrCMBRE3wX/IVxh3zRVWFmqUVQQd9F9qPoBl+ba&#10;Fpub2sS2+vVmYcHHYWbOMPNlZ0rRUO0KywrGowgEcWp1wZmC82k7/ALhPLLG0jIpeJCD5aLfm2Os&#10;bcsJNUefiQBhF6OC3PsqltKlORl0I1sRB+9ia4M+yDqTusY2wE0pJ1E0lQYLDgs5VrTJKb0e70bB&#10;/onmRj8XvUvGz8Pv+lO20aZR6mPQrWYgPHX+Hf5vf2sFkyn8fQ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qjy8MAAADbAAAADwAAAAAAAAAAAAAAAACYAgAAZHJzL2Rv&#10;d25yZXYueG1sUEsFBgAAAAAEAAQA9QAAAIgDAAAAAA==&#10;" fillcolor="#548dd4"/>
            <v:rect id="Rectangle 74" o:spid="_x0000_s1085" style="position:absolute;left:6546;top:2908;width:794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GUMUA&#10;AADbAAAADwAAAGRycy9kb3ducmV2LnhtbESP0WrCQBRE3wv+w3KFvtVNArUlugYNlLZYH7R+wCV7&#10;TYLZuzG7TVK/3hUKfRxm5gyzzEbTiJ46V1tWEM8iEMSF1TWXCo7fb0+vIJxH1thYJgW/5CBbTR6W&#10;mGo78J76gy9FgLBLUUHlfZtK6YqKDLqZbYmDd7KdQR9kV0rd4RDgppFJFM2lwZrDQoUt5RUV58OP&#10;UbC9ornQ50m/7+Pr127zLIco75V6nI7rBQhPo/8P/7U/tILkBe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gZQxQAAANsAAAAPAAAAAAAAAAAAAAAAAJgCAABkcnMv&#10;ZG93bnJldi54bWxQSwUGAAAAAAQABAD1AAAAigMAAAAA&#10;" fillcolor="#548dd4"/>
            <v:rect id="Rectangle 75" o:spid="_x0000_s1086" style="position:absolute;left:10452;top:2908;width:793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SIsEA&#10;AADbAAAADwAAAGRycy9kb3ducmV2LnhtbERPzWrCQBC+C77DMgVvuolgKdE1WEGstD0k+gBDdkyC&#10;2dmY3SbRp+8eCj1+fP+bdDSN6KlztWUF8SICQVxYXXOp4HI+zN9AOI+ssbFMCh7kIN1OJxtMtB04&#10;oz73pQgh7BJUUHnfJlK6oiKDbmFb4sBdbWfQB9iVUnc4hHDTyGUUvUqDNYeGClvaV1Tc8h+j4POJ&#10;5k6nqz5m8fPr+30lh2jfKzV7GXdrEJ5G/y/+c39oBcswNnw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5kiLBAAAA2wAAAA8AAAAAAAAAAAAAAAAAmAIAAGRycy9kb3du&#10;cmV2LnhtbFBLBQYAAAAABAAEAPUAAACGAwAAAAA=&#10;" fillcolor="#548dd4"/>
            <v:rect id="Rectangle 76" o:spid="_x0000_s1087" style="position:absolute;left:12769;top:2908;width:794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3ucUA&#10;AADbAAAADwAAAGRycy9kb3ducmV2LnhtbESP0WrCQBRE3wv+w3KFvtVNApU2ugYNlLZYH7R+wCV7&#10;TYLZuzG7TVK/3hUKfRxm5gyzzEbTiJ46V1tWEM8iEMSF1TWXCo7fb08vIJxH1thYJgW/5CBbTR6W&#10;mGo78J76gy9FgLBLUUHlfZtK6YqKDLqZbYmDd7KdQR9kV0rd4RDgppFJFM2lwZrDQoUt5RUV58OP&#10;UbC9ornQ50m/7+Pr127zLIco75V6nI7rBQhPo/8P/7U/tILkFe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Te5xQAAANsAAAAPAAAAAAAAAAAAAAAAAJgCAABkcnMv&#10;ZG93bnJldi54bWxQSwUGAAAAAAQABAD1AAAAigMAAAAA&#10;" fillcolor="#548dd4"/>
            <v:rect id="Rectangle 77" o:spid="_x0000_s1088" style="position:absolute;left:19018;top:2908;width:794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I+cAA&#10;AADbAAAADwAAAGRycy9kb3ducmV2LnhtbERPy4rCMBTdD/gP4QruxlRlBqlGUUF0UBc+PuDSXNti&#10;c1Ob2Fa/3iyEWR7OezpvTSFqqlxuWcGgH4EgTqzOOVVwOa+/xyCcR9ZYWCYFT3Iwn3W+phhr2/CR&#10;6pNPRQhhF6OCzPsyltIlGRl0fVsSB+5qK4M+wCqVusImhJtCDqPoVxrMOTRkWNIqo+R2ehgFuxea&#10;O/1d9eY4eO0Pyx/ZRKtaqV63XUxAeGr9v/jj3moFo7A+fA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YI+cAAAADbAAAADwAAAAAAAAAAAAAAAACYAgAAZHJzL2Rvd25y&#10;ZXYueG1sUEsFBgAAAAAEAAQA9QAAAIUDAAAAAA==&#10;" fillcolor="#548dd4"/>
            <v:rect id="Rectangle 78" o:spid="_x0000_s1089" style="position:absolute;left:17024;top:2908;width:794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tYsQA&#10;AADbAAAADwAAAGRycy9kb3ducmV2LnhtbESP0WrCQBRE3wv9h+UWfNNNFIukrtIKomJ9iO0HXLLX&#10;JDR7N2bXJPr1riD0cZiZM8x82ZtKtNS40rKCeBSBIM6sLjlX8PuzHs5AOI+ssbJMCq7kYLl4fZlj&#10;om3HKbVHn4sAYZeggsL7OpHSZQUZdCNbEwfvZBuDPsgml7rBLsBNJcdR9C4NlhwWCqxpVVD2d7wY&#10;BfsbmjPtTnqTxrfvw9dUdtGqVWrw1n9+gPDU+//ws73VCiYxPL6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rWLEAAAA2wAAAA8AAAAAAAAAAAAAAAAAmAIAAGRycy9k&#10;b3ducmV2LnhtbFBLBQYAAAAABAAEAPUAAACJAwAAAAA=&#10;" fillcolor="#548dd4"/>
            <v:rect id="Rectangle 79" o:spid="_x0000_s1090" style="position:absolute;left:21215;top:2908;width:794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OVsIA&#10;AADcAAAADwAAAGRycy9kb3ducmV2LnhtbERP24rCMBB9X/Afwgj7pqmCslajqLC44vrg5QOGZmyL&#10;zaQ22bb69UYQ9m0O5zqzRWsKUVPlcssKBv0IBHFidc6pgvPpu/cFwnlkjYVlUnAnB4t552OGsbYN&#10;H6g++lSEEHYxKsi8L2MpXZKRQde3JXHgLrYy6AOsUqkrbEK4KeQwisbSYM6hIcOS1hkl1+OfUbB7&#10;oLnR9qI3h8Hjd78aySZa10p9dtvlFISn1v+L3+4fHeYPJ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o5WwgAAANwAAAAPAAAAAAAAAAAAAAAAAJgCAABkcnMvZG93&#10;bnJldi54bWxQSwUGAAAAAAQABAD1AAAAhwMAAAAA&#10;" fillcolor="#548dd4"/>
            <v:rect id="Rectangle 80" o:spid="_x0000_s1091" style="position:absolute;left:23533;top:2908;width:793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xFsUA&#10;AADcAAAADwAAAGRycy9kb3ducmV2LnhtbESPQWvCQBCF74L/YRmhN93YokjqKlYorbQeov0BQ3ZM&#10;gtnZNLtNUn9951DwNsN789436+3gatVRGyrPBuazBBRx7m3FhYGv8+t0BSpEZIu1ZzLwSwG2m/Fo&#10;jan1PWfUnWKhJIRDigbKGJtU65CX5DDMfEMs2sW3DqOsbaFti72Eu1o/JslSO6xYGkpsaF9Sfj39&#10;OAMfN3TfdLjYt2x++zy+LHSf7DtjHibD7hlUpCHezf/X71bwnwR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bEWxQAAANwAAAAPAAAAAAAAAAAAAAAAAJgCAABkcnMv&#10;ZG93bnJldi54bWxQSwUGAAAAAAQABAD1AAAAigMAAAAA&#10;" fillcolor="#548dd4"/>
            <v:rect id="Rectangle 81" o:spid="_x0000_s1092" style="position:absolute;left:29775;top:2908;width:793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UjcIA&#10;AADcAAAADwAAAGRycy9kb3ducmV2LnhtbERP22rCQBB9L/gPywh9000qFomuooLYYn3w8gFDdkyC&#10;2dk0uyapX+8KQt/mcK4zW3SmFA3VrrCsIB5GIIhTqwvOFJxPm8EEhPPIGkvLpOCPHCzmvbcZJtq2&#10;fKDm6DMRQtglqCD3vkqkdGlOBt3QVsSBu9jaoA+wzqSusQ3hppQfUfQpDRYcGnKsaJ1Tej3ejILd&#10;Hc0vfV/09hDff/arsWyjdaPUe79bTkF46vy/+OX+0mH+KIb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RSNwgAAANwAAAAPAAAAAAAAAAAAAAAAAJgCAABkcnMvZG93&#10;bnJldi54bWxQSwUGAAAAAAQABAD1AAAAhwMAAAAA&#10;" fillcolor="#548dd4"/>
            <v:rect id="Rectangle 82" o:spid="_x0000_s1093" style="position:absolute;left:27781;top:2908;width:794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K+sIA&#10;AADcAAAADwAAAGRycy9kb3ducmV2LnhtbERP24rCMBB9X/Afwgj7pqmKi1SjqLC44vrg5QOGZmyL&#10;zaQ22bb69UYQ9m0O5zqzRWsKUVPlcssKBv0IBHFidc6pgvPpuzcB4TyyxsIyKbiTg8W88zHDWNuG&#10;D1QffSpCCLsYFWTel7GULsnIoOvbkjhwF1sZ9AFWqdQVNiHcFHIYRV/SYM6hIcOS1hkl1+OfUbB7&#10;oLnR9qI3h8Hjd78ayyZa10p9dtvlFISn1v+L3+4fHeaPhv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4r6wgAAANwAAAAPAAAAAAAAAAAAAAAAAJgCAABkcnMvZG93&#10;bnJldi54bWxQSwUGAAAAAAQABAD1AAAAhwMAAAAA&#10;" fillcolor="#548dd4"/>
            <v:rect id="Rectangle 83" o:spid="_x0000_s1094" style="position:absolute;left:31972;top:2908;width:794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vYcMA&#10;AADcAAAADwAAAGRycy9kb3ducmV2LnhtbERPzWrCQBC+C77DMkJvdZOGSomuQQOlLdWD1gcYsmMS&#10;zM7G7DZJffpuoeBtPr7fWWWjaURPnastK4jnEQjiwuqaSwWnr9fHFxDOI2tsLJOCH3KQraeTFaba&#10;Dnyg/uhLEULYpaig8r5NpXRFRQbd3LbEgTvbzqAPsCul7nAI4aaRT1G0kAZrDg0VtpRXVFyO30bB&#10;5w3NlT7O+u0Q33b77bMcorxX6mE2bpYgPI3+Lv53v+swP0n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svYcMAAADcAAAADwAAAAAAAAAAAAAAAACYAgAAZHJzL2Rv&#10;d25yZXYueG1sUEsFBgAAAAAEAAQA9QAAAIgDAAAAAA==&#10;" fillcolor="#548dd4"/>
            <v:rect id="Rectangle 84" o:spid="_x0000_s1095" style="position:absolute;left:34290;top:2908;width:793;height:1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3FcMA&#10;AADcAAAADwAAAGRycy9kb3ducmV2LnhtbERP22rCQBB9F/yHZQTfdOOlUlJXUaFUqT7E9gOG7JgE&#10;s7NpdptEv75bEHybw7nOct2ZUjRUu8Kygsk4AkGcWl1wpuD76330CsJ5ZI2lZVJwIwfrVb+3xFjb&#10;lhNqzj4TIYRdjApy76tYSpfmZNCNbUUcuIutDfoA60zqGtsQbko5jaKFNFhwaMixol1O6fX8axR8&#10;3tH80OGiP5LJ/Xjavsg22jVKDQfd5g2Ep84/xQ/3Xof5szn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K3FcMAAADcAAAADwAAAAAAAAAAAAAAAACYAgAAZHJzL2Rv&#10;d25yZXYueG1sUEsFBgAAAAAEAAQA9QAAAIgDAAAAAA==&#10;" fillcolor="#548dd4"/>
            <v:shape id="AutoShape 85" o:spid="_x0000_s1096" type="#_x0000_t32" style="position:absolute;left:13531;top:15240;width:3493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ZI6MIAAADcAAAADwAAAGRycy9kb3ducmV2LnhtbERPTWvCQBC9F/wPywjedKOSUqKriCgK&#10;RUtjcx+yYxLMzobsqtFf3y0Ivc3jfc582Zla3Kh1lWUF41EEgji3uuJCwc9pO/wA4TyyxtoyKXiQ&#10;g+Wi9zbHRNs7f9Mt9YUIIewSVFB63yRSurwkg25kG+LAnW1r0AfYFlK3eA/hppaTKHqXBisODSU2&#10;tC4pv6RXo+B52NHpgOfn1ybNjp/xbhwfs0ypQb9bzUB46vy/+OXe6zB/GsPfM+E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ZI6MIAAADcAAAADwAAAAAAAAAAAAAA&#10;AAChAgAAZHJzL2Rvd25yZXYueG1sUEsFBgAAAAAEAAQA+QAAAJADAAAAAA==&#10;">
              <v:stroke startarrow="block" endarrow="block"/>
            </v:shape>
            <v:shape id="Text Box 86" o:spid="_x0000_s1097" type="#_x0000_t202" style="position:absolute;left:16474;top:14064;width:6105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<v:textbox>
                <w:txbxContent>
                  <w:p w:rsidR="0073027B" w:rsidRPr="003B43F7" w:rsidRDefault="0073027B" w:rsidP="003B43F7">
                    <w:pPr>
                      <w:spacing w:line="160" w:lineRule="exact"/>
                      <w:jc w:val="center"/>
                      <w:rPr>
                        <w:sz w:val="13"/>
                        <w:szCs w:val="13"/>
                      </w:rPr>
                    </w:pPr>
                    <w:r w:rsidRPr="003B43F7">
                      <w:rPr>
                        <w:rFonts w:ascii="仿宋_GB2312" w:eastAsia="仿宋_GB2312" w:hint="eastAsia"/>
                        <w:sz w:val="13"/>
                        <w:szCs w:val="13"/>
                      </w:rPr>
                      <w:t>脉冲串间隔</w:t>
                    </w:r>
                    <w:r>
                      <w:rPr>
                        <w:rFonts w:ascii="仿宋_GB2312" w:eastAsia="仿宋_GB2312" w:hint="eastAsia"/>
                        <w:sz w:val="13"/>
                        <w:szCs w:val="13"/>
                      </w:rPr>
                      <w:t>时间τ</w:t>
                    </w:r>
                    <w:r w:rsidRPr="009E5406">
                      <w:rPr>
                        <w:rFonts w:ascii="仿宋_GB2312" w:eastAsia="仿宋_GB2312" w:hint="eastAsia"/>
                        <w:sz w:val="13"/>
                        <w:szCs w:val="13"/>
                        <w:vertAlign w:val="subscript"/>
                      </w:rPr>
                      <w:t>串</w:t>
                    </w:r>
                    <w:r>
                      <w:rPr>
                        <w:rFonts w:ascii="仿宋_GB2312" w:eastAsia="仿宋_GB2312" w:hint="eastAsia"/>
                        <w:sz w:val="13"/>
                        <w:szCs w:val="13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AutoShape 87" o:spid="_x0000_s1098" type="#_x0000_t32" style="position:absolute;left:17081;top:13004;width:6;height:58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<v:shape id="AutoShape 88" o:spid="_x0000_s1099" type="#_x0000_t32" style="position:absolute;left:6604;top:18682;width:10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ndsUAAADcAAAADwAAAGRycy9kb3ducmV2LnhtbESPQWvCQBCF74X+h2UK3upGi6VEV5FS&#10;URCVRnMfsmMSzM6G7Fajv75zKPQ2w3vz3jezRe8adaUu1J4NjIYJKOLC25pLA6fj6vUDVIjIFhvP&#10;ZOBOARbz56cZptbf+JuuWSyVhHBI0UAVY5tqHYqKHIahb4lFO/vOYZS1K7Xt8CbhrtHjJHnXDmuW&#10;hgpb+qyouGQ/zsBjt6bjDs+Pw1eW77eT9Wiyz3NjBi/9cgoqUh//zX/XGyv4b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fndsUAAADcAAAADwAAAAAAAAAA&#10;AAAAAAChAgAAZHJzL2Rvd25yZXYueG1sUEsFBgAAAAAEAAQA+QAAAJMDAAAAAA==&#10;">
              <v:stroke startarrow="block" endarrow="block"/>
            </v:shape>
            <v:shape id="Text Box 89" o:spid="_x0000_s1100" type="#_x0000_t202" style="position:absolute;left:7153;top:18791;width:11652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<v:textbox>
                <w:txbxContent>
                  <w:p w:rsidR="0073027B" w:rsidRPr="003B43F7" w:rsidRDefault="0073027B" w:rsidP="007F22C8">
                    <w:pPr>
                      <w:snapToGrid w:val="0"/>
                      <w:rPr>
                        <w:sz w:val="13"/>
                        <w:szCs w:val="13"/>
                      </w:rPr>
                    </w:pPr>
                    <w:r w:rsidRPr="003B43F7">
                      <w:rPr>
                        <w:rFonts w:ascii="仿宋_GB2312" w:eastAsia="仿宋_GB2312" w:hint="eastAsia"/>
                        <w:sz w:val="13"/>
                        <w:szCs w:val="13"/>
                      </w:rPr>
                      <w:t>脉冲串重复周期</w:t>
                    </w:r>
                    <w:r w:rsidRPr="003B43F7">
                      <w:rPr>
                        <w:rFonts w:ascii="仿宋_GB2312" w:eastAsia="仿宋_GB2312"/>
                        <w:sz w:val="13"/>
                        <w:szCs w:val="13"/>
                      </w:rPr>
                      <w:t>T</w:t>
                    </w:r>
                    <w:r w:rsidRPr="003B43F7">
                      <w:rPr>
                        <w:rFonts w:ascii="仿宋_GB2312" w:eastAsia="仿宋_GB2312" w:hint="eastAsia"/>
                        <w:sz w:val="13"/>
                        <w:szCs w:val="13"/>
                        <w:vertAlign w:val="subscript"/>
                      </w:rPr>
                      <w:t>串</w:t>
                    </w:r>
                  </w:p>
                </w:txbxContent>
              </v:textbox>
            </v:shape>
            <v:shape id="AutoShape 152" o:spid="_x0000_s1101" type="#_x0000_t32" style="position:absolute;left:4393;top:2625;width:2038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<v:stroke endarrow="block"/>
            </v:shape>
            <v:shape id="AutoShape 154" o:spid="_x0000_s1102" type="#_x0000_t32" style="position:absolute;left:6558;top:1800;width:6;height:14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<v:shape id="AutoShape 155" o:spid="_x0000_s1103" type="#_x0000_t32" style="position:absolute;left:7352;top:1800;width:6;height:14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<v:shape id="AutoShape 156" o:spid="_x0000_s1104" type="#_x0000_t32" style="position:absolute;left:7326;top:2593;width:1880;height:4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wMzcAAAADbAAAADwAAAGRycy9kb3ducmV2LnhtbERPO2vDMBDeC/kP4grZGrnGhMSJbEpK&#10;oZQueQwZD+sim1onY10T599XQyHjx/fe1pPv1ZXG2AU28LrIQBE3wXbsDJyOHy8rUFGQLfaBycCd&#10;ItTV7GmLpQ033tP1IE6lEI4lGmhFhlLr2LTkMS7CQJy4Sxg9SoKj03bEWwr3vc6zbKk9dpwaWhxo&#10;11Lzc/j1Bs4n/73Oi3fvCneUvdBXlxdLY+bP09sGlNAkD/G/+9MaWKex6Uv6Abr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sDM3AAAAA2wAAAA8AAAAAAAAAAAAAAAAA&#10;oQIAAGRycy9kb3ducmV2LnhtbFBLBQYAAAAABAAEAPkAAACOAwAAAAA=&#10;">
              <v:stroke endarrow="block"/>
            </v:shape>
            <v:shape id="AutoShape 40" o:spid="_x0000_s1105" type="#_x0000_t32" style="position:absolute;left:7463;top:13059;width:6;height:18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<v:shape id="AutoShape 158" o:spid="_x0000_s1106" type="#_x0000_t32" style="position:absolute;left:5348;top:14196;width:2038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8tKMEAAADcAAAADwAAAGRycy9kb3ducmV2LnhtbERPTUvDQBC9C/0PyxS82d1WUIndlrYo&#10;eBJMC3ocstMkNDsbMmMb/fWuIHibx/uc5XqMnTnTIG1iD/OZA0NcpdBy7eGwf755ACOKHLBLTB6+&#10;SGC9mlwtsQjpwm90LrU2OYSlQA+Nal9YK1VDEWWWeuLMHdMQUTMcahsGvOTw2NmFc3c2Ysu5ocGe&#10;dg1Vp/IzetCn7Wt3vD9Z/XgvF7L7rp3Ixvvr6bh5BKM06r/4z/0S8nx3C7/P5Avs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Hy0owQAAANwAAAAPAAAAAAAAAAAAAAAA&#10;AKECAABkcnMvZG93bnJldi54bWxQSwUGAAAAAAQABAD5AAAAjwMAAAAA&#10;" strokeweight=".25pt">
              <v:stroke endarrow="block"/>
            </v:shape>
            <v:shape id="AutoShape 159" o:spid="_x0000_s1107" type="#_x0000_t32" style="position:absolute;left:8515;top:14172;width:1880;height:4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55ZMEAAADcAAAADwAAAGRycy9kb3ducmV2LnhtbERPS2vDMAy+D/ofjAq7rU5DKGtaJ5SN&#10;wRi79HHoUcSqExrLIdba7N/Pg8Fu+vie2taT79WNxtgFNrBcZKCIm2A7dgZOx7enZ1BRkC32gcnA&#10;N0Woq9nDFksb7ryn20GcSiEcSzTQigyl1rFpyWNchIE4cZcwepQER6ftiPcU7nudZ9lKe+w4NbQ4&#10;0EtLzfXw5Q2cT/5znRev3hXuKHuhjy4vVsY8zqfdBpTQJP/iP/e7TfOzAn6fSRfo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HnlkwQAAANwAAAAPAAAAAAAAAAAAAAAA&#10;AKECAABkcnMvZG93bnJldi54bWxQSwUGAAAAAAQABAD5AAAAjwMAAAAA&#10;">
              <v:stroke endarrow="block"/>
            </v:shape>
            <v:shape id="AutoShape 40" o:spid="_x0000_s1108" type="#_x0000_t32" style="position:absolute;left:8439;top:13004;width:6;height:18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<v:shape id="AutoShape 159" o:spid="_x0000_s1109" type="#_x0000_t32" style="position:absolute;left:8380;top:7451;width:1880;height:4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CpVsMAAADbAAAADwAAAGRycy9kb3ducmV2LnhtbESPzWrDMBCE74W8g9hAb40cY0LtRgkh&#10;oVBKL/k59LhYG9nEWhlrmzhvHxUKPQ4z8w2zXI++U1caYhvYwHyWgSKug23ZGTgd319eQUVBttgF&#10;JgN3irBeTZ6WWNlw4z1dD+JUgnCs0EAj0ldax7ohj3EWeuLkncPgUZIcnLYD3hLcdzrPsoX22HJa&#10;aLCnbUP15fDjDXyf/FeZFzvvCneUvdBnmxcLY56n4+YNlNAo/+G/9oc1UJbw+yX9AL1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gqVbDAAAA2wAAAA8AAAAAAAAAAAAA&#10;AAAAoQIAAGRycy9kb3ducmV2LnhtbFBLBQYAAAAABAAEAPkAAACRAwAAAAA=&#10;">
              <v:stroke endarrow="block"/>
            </v:shape>
            <v:shape id="AutoShape 158" o:spid="_x0000_s1110" type="#_x0000_t32" style="position:absolute;left:4340;top:7451;width:2038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2zX8MAAADcAAAADwAAAGRycy9kb3ducmV2LnhtbESPQUsDQQyF74L/YYjgzc7Yg8raaalF&#10;wZPgKugx7KS7S3cyyya2q7/eHARvCe/lvS+rzZwHd6RJ+sIRrhcBHHFTUs9thPe3p6s7cKLICYfC&#10;FOGbBDbr87MVVqmc+JWOtbbOQlgqjNCpjpX30nSUURZlJDZtX6aMauvU+jThycLz4Jch3PiMPVtD&#10;hyPtOmoO9VeOoI8PL8P+9uD186Neyu6nDSLbGC8v5u09OKVZ/81/18/J8IPh2zM2gV/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Ns1/DAAAA3AAAAA8AAAAAAAAAAAAA&#10;AAAAoQIAAGRycy9kb3ducmV2LnhtbFBLBQYAAAAABAAEAPkAAACRAwAAAAA=&#10;" strokeweight=".25pt">
              <v:stroke endarrow="block"/>
            </v:shape>
            <v:shape id="_x0000_s1111" type="#_x0000_t202" style="position:absolute;top:4746;width:4953;height:5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<v:textbox>
                <w:txbxContent>
                  <w:p w:rsidR="0073027B" w:rsidRDefault="0073027B" w:rsidP="006F7770">
                    <w:pPr>
                      <w:pStyle w:val="aff2"/>
                      <w:spacing w:before="0" w:beforeAutospacing="0" w:after="0" w:afterAutospacing="0" w:line="240" w:lineRule="exact"/>
                    </w:pPr>
                    <w:r>
                      <w:rPr>
                        <w:rFonts w:ascii="Calibri" w:eastAsia="仿宋_GB2312" w:cs="Times New Roman" w:hint="eastAsia"/>
                        <w:kern w:val="2"/>
                        <w:sz w:val="13"/>
                        <w:szCs w:val="13"/>
                      </w:rPr>
                      <w:t>子脉冲重复周期</w:t>
                    </w:r>
                    <w:r>
                      <w:rPr>
                        <w:rFonts w:ascii="Calibri" w:eastAsia="仿宋_GB2312" w:cs="Times New Roman" w:hint="eastAsia"/>
                        <w:kern w:val="2"/>
                        <w:sz w:val="13"/>
                        <w:szCs w:val="13"/>
                      </w:rPr>
                      <w:t>T</w:t>
                    </w:r>
                    <w:r w:rsidRPr="006F7770">
                      <w:rPr>
                        <w:rFonts w:ascii="Calibri" w:eastAsia="仿宋_GB2312" w:cs="Times New Roman" w:hint="eastAsia"/>
                        <w:kern w:val="2"/>
                        <w:sz w:val="13"/>
                        <w:szCs w:val="13"/>
                        <w:vertAlign w:val="subscript"/>
                      </w:rPr>
                      <w:t>子</w:t>
                    </w:r>
                  </w:p>
                </w:txbxContent>
              </v:textbox>
            </v:shape>
            <w10:anchorlock/>
          </v:group>
        </w:pict>
      </w:r>
    </w:p>
    <w:p w:rsidR="00002B64" w:rsidRPr="00917707" w:rsidRDefault="00002B64" w:rsidP="00540405">
      <w:pPr>
        <w:jc w:val="center"/>
        <w:rPr>
          <w:rFonts w:ascii="宋体"/>
          <w:color w:val="000000"/>
        </w:rPr>
      </w:pPr>
      <w:r w:rsidRPr="00917707">
        <w:rPr>
          <w:rFonts w:hint="eastAsia"/>
          <w:color w:val="000000"/>
        </w:rPr>
        <w:t>图</w:t>
      </w:r>
      <w:r w:rsidR="008B3FE5" w:rsidRPr="00917707">
        <w:rPr>
          <w:rFonts w:hint="eastAsia"/>
          <w:color w:val="000000"/>
        </w:rPr>
        <w:t>1</w:t>
      </w:r>
      <w:r w:rsidRPr="00917707">
        <w:rPr>
          <w:color w:val="000000"/>
        </w:rPr>
        <w:t xml:space="preserve">.4  </w:t>
      </w:r>
      <w:r w:rsidRPr="00917707">
        <w:rPr>
          <w:rFonts w:ascii="宋体" w:hint="eastAsia"/>
          <w:color w:val="000000"/>
        </w:rPr>
        <w:t>脉冲串</w:t>
      </w:r>
      <w:r w:rsidR="00155FBC" w:rsidRPr="00917707">
        <w:rPr>
          <w:rFonts w:ascii="宋体" w:hint="eastAsia"/>
          <w:color w:val="000000"/>
        </w:rPr>
        <w:t>重复</w:t>
      </w:r>
      <w:r w:rsidRPr="00917707">
        <w:rPr>
          <w:rFonts w:ascii="宋体" w:hint="eastAsia"/>
          <w:color w:val="000000"/>
        </w:rPr>
        <w:t>输出示意图</w:t>
      </w:r>
    </w:p>
    <w:p w:rsidR="00002B64" w:rsidRPr="00F23931" w:rsidRDefault="00002B64" w:rsidP="008A5FC8">
      <w:pPr>
        <w:pStyle w:val="af0"/>
        <w:spacing w:line="360" w:lineRule="auto"/>
        <w:ind w:firstLineChars="0" w:firstLine="0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/>
          <w:color w:val="000000"/>
          <w:szCs w:val="21"/>
        </w:rPr>
        <w:t xml:space="preserve">5.1.6 </w:t>
      </w:r>
      <w:r w:rsidRPr="00F23931">
        <w:rPr>
          <w:rFonts w:ascii="黑体" w:eastAsia="黑体" w:hAnsi="黑体" w:hint="eastAsia"/>
          <w:color w:val="000000"/>
          <w:szCs w:val="21"/>
        </w:rPr>
        <w:t>终端输出功率（或能量）的控制</w:t>
      </w:r>
    </w:p>
    <w:p w:rsidR="00002B64" w:rsidRPr="00F23931" w:rsidRDefault="00002B64" w:rsidP="00067FD4">
      <w:pPr>
        <w:pStyle w:val="af0"/>
        <w:spacing w:line="360" w:lineRule="auto"/>
        <w:ind w:firstLineChars="0" w:firstLine="0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/>
          <w:color w:val="000000"/>
          <w:szCs w:val="21"/>
        </w:rPr>
        <w:t xml:space="preserve">5.1.6.1 </w:t>
      </w:r>
      <w:r w:rsidRPr="00F23931">
        <w:rPr>
          <w:rFonts w:ascii="黑体" w:eastAsia="黑体" w:hAnsi="黑体" w:hint="eastAsia"/>
          <w:color w:val="000000"/>
          <w:szCs w:val="21"/>
        </w:rPr>
        <w:t>最大输出功率（或能量）</w:t>
      </w:r>
    </w:p>
    <w:p w:rsidR="00002B64" w:rsidRPr="00917707" w:rsidRDefault="00002B64" w:rsidP="00706948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 w:hint="eastAsia"/>
          <w:noProof/>
          <w:color w:val="000000"/>
          <w:sz w:val="21"/>
        </w:rPr>
        <w:t>连续输出的情况：制造商应规定终端输出最大功率值</w:t>
      </w:r>
      <w:r w:rsidR="00BE6DAA" w:rsidRPr="00917707">
        <w:rPr>
          <w:rFonts w:ascii="Times New Roman" w:eastAsia="宋体" w:hAnsi="宋体" w:hint="eastAsia"/>
          <w:noProof/>
          <w:color w:val="000000"/>
          <w:sz w:val="21"/>
        </w:rPr>
        <w:t>；</w:t>
      </w:r>
    </w:p>
    <w:p w:rsidR="005E6D4D" w:rsidRPr="00917707" w:rsidRDefault="00002B64" w:rsidP="00067FD4">
      <w:pPr>
        <w:ind w:firstLineChars="200" w:firstLine="420"/>
        <w:rPr>
          <w:b/>
          <w:color w:val="000000"/>
        </w:rPr>
      </w:pPr>
      <w:r w:rsidRPr="00917707">
        <w:rPr>
          <w:rFonts w:ascii="Times New Roman" w:hAnsi="宋体" w:hint="eastAsia"/>
          <w:noProof/>
          <w:color w:val="000000"/>
        </w:rPr>
        <w:t>脉冲</w:t>
      </w:r>
      <w:r w:rsidR="0031049E">
        <w:rPr>
          <w:rFonts w:ascii="Times New Roman" w:hAnsi="宋体" w:hint="eastAsia"/>
          <w:noProof/>
          <w:color w:val="000000"/>
        </w:rPr>
        <w:t>（或脉冲串）</w:t>
      </w:r>
      <w:r w:rsidRPr="00917707">
        <w:rPr>
          <w:rFonts w:ascii="Times New Roman" w:hAnsi="宋体" w:hint="eastAsia"/>
          <w:noProof/>
          <w:color w:val="000000"/>
        </w:rPr>
        <w:t>输出的情况：</w:t>
      </w:r>
      <w:r w:rsidR="00A37670" w:rsidRPr="00917707">
        <w:rPr>
          <w:rFonts w:ascii="宋体" w:hAnsi="宋体" w:hint="eastAsia"/>
          <w:color w:val="000000"/>
          <w:szCs w:val="21"/>
        </w:rPr>
        <w:t>制造商应规定相应输出方式下</w:t>
      </w:r>
      <w:r w:rsidR="0031049E" w:rsidRPr="00917707">
        <w:rPr>
          <w:rFonts w:ascii="Times New Roman" w:hAnsi="宋体" w:hint="eastAsia"/>
          <w:noProof/>
          <w:color w:val="000000"/>
        </w:rPr>
        <w:t>终端输出最大</w:t>
      </w:r>
      <w:r w:rsidR="0031049E">
        <w:rPr>
          <w:rFonts w:ascii="Times New Roman" w:hAnsi="宋体" w:hint="eastAsia"/>
          <w:noProof/>
          <w:color w:val="000000"/>
        </w:rPr>
        <w:t>脉冲功率（或能量）</w:t>
      </w:r>
      <w:r w:rsidR="0031049E" w:rsidRPr="00917707">
        <w:rPr>
          <w:rFonts w:ascii="Times New Roman" w:hAnsi="宋体" w:hint="eastAsia"/>
          <w:noProof/>
          <w:color w:val="000000"/>
        </w:rPr>
        <w:t>值</w:t>
      </w:r>
      <w:r w:rsidR="000427EA" w:rsidRPr="00917707">
        <w:rPr>
          <w:rFonts w:hint="eastAsia"/>
          <w:color w:val="000000"/>
          <w:szCs w:val="21"/>
        </w:rPr>
        <w:t>；</w:t>
      </w:r>
    </w:p>
    <w:p w:rsidR="00002B64" w:rsidRPr="00917707" w:rsidRDefault="00411F1D" w:rsidP="00706948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 w:hint="eastAsia"/>
          <w:noProof/>
          <w:color w:val="000000"/>
          <w:sz w:val="21"/>
        </w:rPr>
        <w:t>以上允差应不超过±</w:t>
      </w:r>
      <w:r w:rsidRPr="00917707">
        <w:rPr>
          <w:rFonts w:ascii="Times New Roman" w:eastAsia="宋体" w:hAnsi="宋体"/>
          <w:noProof/>
          <w:color w:val="000000"/>
          <w:sz w:val="21"/>
        </w:rPr>
        <w:t>20%</w:t>
      </w:r>
      <w:r w:rsidR="005F7A81" w:rsidRPr="00917707">
        <w:rPr>
          <w:rFonts w:ascii="Times New Roman" w:eastAsia="宋体" w:hAnsi="宋体" w:hint="eastAsia"/>
          <w:noProof/>
          <w:color w:val="000000"/>
          <w:sz w:val="21"/>
        </w:rPr>
        <w:t>。</w:t>
      </w:r>
    </w:p>
    <w:p w:rsidR="00002B64" w:rsidRPr="00F23931" w:rsidRDefault="00002B64" w:rsidP="00706948">
      <w:pPr>
        <w:pStyle w:val="af0"/>
        <w:spacing w:line="360" w:lineRule="auto"/>
        <w:ind w:firstLineChars="50" w:firstLine="105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/>
          <w:color w:val="000000"/>
          <w:szCs w:val="21"/>
        </w:rPr>
        <w:t xml:space="preserve">5.1.6.2 </w:t>
      </w:r>
      <w:r w:rsidRPr="00F23931">
        <w:rPr>
          <w:rFonts w:ascii="黑体" w:eastAsia="黑体" w:hAnsi="黑体" w:hint="eastAsia"/>
          <w:color w:val="000000"/>
          <w:szCs w:val="21"/>
        </w:rPr>
        <w:t>功率</w:t>
      </w:r>
      <w:r w:rsidRPr="00F23931">
        <w:rPr>
          <w:rFonts w:ascii="黑体" w:eastAsia="黑体" w:hAnsi="黑体"/>
          <w:color w:val="000000"/>
          <w:szCs w:val="21"/>
        </w:rPr>
        <w:t>/</w:t>
      </w:r>
      <w:r w:rsidRPr="00F23931">
        <w:rPr>
          <w:rFonts w:ascii="黑体" w:eastAsia="黑体" w:hAnsi="黑体" w:hint="eastAsia"/>
          <w:color w:val="000000"/>
          <w:szCs w:val="21"/>
        </w:rPr>
        <w:t>能量设定准确度</w:t>
      </w:r>
    </w:p>
    <w:p w:rsidR="00002B64" w:rsidRPr="00917707" w:rsidRDefault="00002B64" w:rsidP="00706948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 w:rsidRPr="00917707">
        <w:rPr>
          <w:rFonts w:hint="eastAsia"/>
          <w:color w:val="000000"/>
        </w:rPr>
        <w:t>制造商</w:t>
      </w:r>
      <w:r w:rsidR="00140F68" w:rsidRPr="00917707">
        <w:rPr>
          <w:rFonts w:hint="eastAsia"/>
          <w:color w:val="000000"/>
        </w:rPr>
        <w:t>应</w:t>
      </w:r>
      <w:r w:rsidRPr="00917707">
        <w:rPr>
          <w:rFonts w:hint="eastAsia"/>
          <w:color w:val="000000"/>
        </w:rPr>
        <w:t>规定</w:t>
      </w:r>
      <w:r w:rsidR="00140F68" w:rsidRPr="00917707">
        <w:rPr>
          <w:rFonts w:hint="eastAsia"/>
          <w:color w:val="000000"/>
        </w:rPr>
        <w:t>功率</w:t>
      </w:r>
      <w:r w:rsidR="00140F68" w:rsidRPr="00917707">
        <w:rPr>
          <w:color w:val="000000"/>
        </w:rPr>
        <w:t>/</w:t>
      </w:r>
      <w:r w:rsidR="00140F68" w:rsidRPr="00917707">
        <w:rPr>
          <w:rFonts w:hint="eastAsia"/>
          <w:color w:val="000000"/>
        </w:rPr>
        <w:t>能量的调节方式：</w:t>
      </w:r>
      <w:r w:rsidRPr="00917707">
        <w:rPr>
          <w:rFonts w:hint="eastAsia"/>
          <w:color w:val="000000"/>
        </w:rPr>
        <w:t>分档可调或连续可调方式，实测值与设定值偏差应不超过</w:t>
      </w:r>
      <w:r w:rsidRPr="00917707">
        <w:rPr>
          <w:rFonts w:ascii="Times New Roman" w:hAnsi="Times New Roman"/>
          <w:color w:val="000000"/>
          <w:szCs w:val="20"/>
        </w:rPr>
        <w:t>±20%</w:t>
      </w:r>
      <w:r w:rsidRPr="00917707">
        <w:rPr>
          <w:rFonts w:ascii="Times New Roman" w:hAnsi="宋体" w:hint="eastAsia"/>
          <w:color w:val="000000"/>
          <w:szCs w:val="20"/>
        </w:rPr>
        <w:t>。</w:t>
      </w:r>
    </w:p>
    <w:p w:rsidR="00002B64" w:rsidRPr="00F23931" w:rsidRDefault="00002B64" w:rsidP="00EF1259">
      <w:pPr>
        <w:spacing w:line="360" w:lineRule="auto"/>
        <w:rPr>
          <w:rFonts w:ascii="黑体" w:eastAsia="黑体" w:hAnsi="黑体"/>
          <w:noProof/>
          <w:color w:val="000000"/>
          <w:kern w:val="0"/>
          <w:szCs w:val="21"/>
        </w:rPr>
      </w:pPr>
      <w:r w:rsidRPr="00F23931">
        <w:rPr>
          <w:rFonts w:ascii="黑体" w:eastAsia="黑体" w:hAnsi="黑体"/>
          <w:noProof/>
          <w:color w:val="000000"/>
          <w:kern w:val="0"/>
          <w:szCs w:val="21"/>
        </w:rPr>
        <w:t xml:space="preserve">5.1.7 </w:t>
      </w: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终端输出功率</w:t>
      </w:r>
      <w:r w:rsidRPr="00F23931">
        <w:rPr>
          <w:rFonts w:ascii="黑体" w:eastAsia="黑体" w:hAnsi="黑体" w:hint="eastAsia"/>
          <w:color w:val="000000"/>
          <w:szCs w:val="21"/>
        </w:rPr>
        <w:t>（或能量）</w:t>
      </w: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不稳定度</w:t>
      </w:r>
    </w:p>
    <w:p w:rsidR="00002B64" w:rsidRPr="00917707" w:rsidRDefault="00002B64" w:rsidP="00230738">
      <w:pPr>
        <w:spacing w:line="360" w:lineRule="auto"/>
        <w:ind w:firstLineChars="200" w:firstLine="420"/>
        <w:rPr>
          <w:rFonts w:ascii="Times New Roman" w:hAnsi="Times New Roman"/>
          <w:color w:val="000000"/>
          <w:szCs w:val="20"/>
        </w:rPr>
      </w:pPr>
      <w:r w:rsidRPr="00917707">
        <w:rPr>
          <w:rFonts w:ascii="Times New Roman" w:hAnsi="Times New Roman" w:hint="eastAsia"/>
          <w:color w:val="000000"/>
          <w:szCs w:val="20"/>
        </w:rPr>
        <w:t>应不超过</w:t>
      </w:r>
      <w:r w:rsidRPr="00917707">
        <w:rPr>
          <w:rFonts w:ascii="Times New Roman" w:hAnsi="Times New Roman"/>
          <w:color w:val="000000"/>
          <w:szCs w:val="20"/>
        </w:rPr>
        <w:t>±10%</w:t>
      </w:r>
      <w:r w:rsidRPr="00917707">
        <w:rPr>
          <w:rFonts w:ascii="Times New Roman" w:hAnsi="宋体" w:hint="eastAsia"/>
          <w:color w:val="000000"/>
          <w:szCs w:val="20"/>
        </w:rPr>
        <w:t>。</w:t>
      </w:r>
    </w:p>
    <w:p w:rsidR="00002B64" w:rsidRPr="00F23931" w:rsidRDefault="00002B64" w:rsidP="008A078A">
      <w:pPr>
        <w:pStyle w:val="af4"/>
        <w:spacing w:line="360" w:lineRule="auto"/>
        <w:ind w:leftChars="-36" w:left="-76" w:firstLineChars="36" w:firstLine="76"/>
        <w:rPr>
          <w:rFonts w:ascii="黑体" w:eastAsia="黑体" w:hAnsi="黑体"/>
          <w:noProof/>
          <w:color w:val="000000"/>
          <w:kern w:val="0"/>
          <w:szCs w:val="21"/>
        </w:rPr>
      </w:pPr>
      <w:r w:rsidRPr="00F23931">
        <w:rPr>
          <w:rFonts w:ascii="黑体" w:eastAsia="黑体" w:hAnsi="黑体"/>
          <w:noProof/>
          <w:color w:val="000000"/>
          <w:kern w:val="0"/>
          <w:szCs w:val="21"/>
        </w:rPr>
        <w:t xml:space="preserve">5.1.8 </w:t>
      </w: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终端输出功率</w:t>
      </w:r>
      <w:r w:rsidRPr="00F23931">
        <w:rPr>
          <w:rFonts w:ascii="黑体" w:eastAsia="黑体" w:hAnsi="黑体" w:hint="eastAsia"/>
          <w:color w:val="000000"/>
          <w:szCs w:val="21"/>
        </w:rPr>
        <w:t>（或能量）</w:t>
      </w: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复现性</w:t>
      </w:r>
    </w:p>
    <w:p w:rsidR="00002B64" w:rsidRPr="00917707" w:rsidRDefault="00002B64" w:rsidP="007A59EA">
      <w:pPr>
        <w:spacing w:line="360" w:lineRule="auto"/>
        <w:ind w:firstLineChars="200" w:firstLine="420"/>
        <w:rPr>
          <w:rFonts w:ascii="Times New Roman" w:hAnsi="宋体"/>
          <w:color w:val="000000"/>
          <w:szCs w:val="20"/>
        </w:rPr>
      </w:pPr>
      <w:r w:rsidRPr="00917707">
        <w:rPr>
          <w:rFonts w:ascii="Times New Roman" w:hAnsi="Times New Roman" w:hint="eastAsia"/>
          <w:color w:val="000000"/>
          <w:szCs w:val="20"/>
        </w:rPr>
        <w:t>应不超过</w:t>
      </w:r>
      <w:r w:rsidRPr="00917707">
        <w:rPr>
          <w:rFonts w:ascii="Times New Roman" w:hAnsi="Times New Roman"/>
          <w:color w:val="000000"/>
          <w:szCs w:val="20"/>
        </w:rPr>
        <w:t>±10%</w:t>
      </w:r>
      <w:r w:rsidRPr="00917707">
        <w:rPr>
          <w:rFonts w:ascii="Times New Roman" w:hAnsi="宋体" w:hint="eastAsia"/>
          <w:color w:val="000000"/>
          <w:szCs w:val="20"/>
        </w:rPr>
        <w:t>。</w:t>
      </w:r>
    </w:p>
    <w:p w:rsidR="00E2734C" w:rsidRPr="00F23931" w:rsidRDefault="00E2734C" w:rsidP="00E2734C">
      <w:pPr>
        <w:pStyle w:val="af4"/>
        <w:spacing w:line="360" w:lineRule="auto"/>
        <w:ind w:leftChars="-36" w:left="-76" w:firstLineChars="36" w:firstLine="76"/>
        <w:rPr>
          <w:rFonts w:ascii="黑体" w:eastAsia="黑体" w:hAnsi="黑体"/>
          <w:noProof/>
          <w:color w:val="000000"/>
          <w:kern w:val="0"/>
          <w:szCs w:val="21"/>
        </w:rPr>
      </w:pP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5.1.9 多点扫描输出方式（如适用）</w:t>
      </w:r>
    </w:p>
    <w:p w:rsidR="0091743D" w:rsidRPr="00917707" w:rsidRDefault="00E2734C" w:rsidP="007A59EA">
      <w:pPr>
        <w:spacing w:line="360" w:lineRule="auto"/>
        <w:ind w:firstLineChars="200" w:firstLine="420"/>
        <w:rPr>
          <w:rFonts w:ascii="Times New Roman" w:hAnsi="Times New Roman"/>
          <w:color w:val="000000"/>
          <w:szCs w:val="20"/>
        </w:rPr>
      </w:pPr>
      <w:r w:rsidRPr="00917707">
        <w:rPr>
          <w:rFonts w:ascii="Times New Roman" w:hAnsi="Times New Roman" w:hint="eastAsia"/>
          <w:color w:val="000000"/>
          <w:szCs w:val="20"/>
        </w:rPr>
        <w:t>如果设备具有多点扫描输出方式，制造商应规定多点扫描输出的形状、可调范围等必要参数。</w:t>
      </w:r>
    </w:p>
    <w:p w:rsidR="00002B64" w:rsidRPr="00F23931" w:rsidRDefault="00002B64" w:rsidP="003B710D">
      <w:pPr>
        <w:pStyle w:val="af4"/>
        <w:spacing w:line="360" w:lineRule="auto"/>
        <w:ind w:leftChars="-36" w:left="-76" w:firstLineChars="36" w:firstLine="76"/>
        <w:rPr>
          <w:rFonts w:ascii="黑体" w:eastAsia="黑体" w:hAnsi="黑体"/>
          <w:noProof/>
          <w:color w:val="000000"/>
          <w:kern w:val="0"/>
          <w:szCs w:val="21"/>
        </w:rPr>
      </w:pPr>
      <w:r w:rsidRPr="00F23931">
        <w:rPr>
          <w:rFonts w:ascii="黑体" w:eastAsia="黑体" w:hAnsi="黑体"/>
          <w:noProof/>
          <w:color w:val="000000"/>
          <w:kern w:val="0"/>
          <w:szCs w:val="21"/>
        </w:rPr>
        <w:t xml:space="preserve">5.2 </w:t>
      </w: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瞄准光的性能要求</w:t>
      </w:r>
    </w:p>
    <w:p w:rsidR="00002B64" w:rsidRPr="00F23931" w:rsidRDefault="00002B64" w:rsidP="00887F84">
      <w:pPr>
        <w:pStyle w:val="af4"/>
        <w:spacing w:line="360" w:lineRule="auto"/>
        <w:rPr>
          <w:rFonts w:ascii="黑体" w:eastAsia="黑体" w:hAnsi="黑体"/>
          <w:noProof/>
          <w:color w:val="000000"/>
          <w:kern w:val="0"/>
          <w:szCs w:val="21"/>
        </w:rPr>
      </w:pPr>
      <w:r w:rsidRPr="00F23931">
        <w:rPr>
          <w:rFonts w:ascii="黑体" w:eastAsia="黑体" w:hAnsi="黑体"/>
          <w:noProof/>
          <w:color w:val="000000"/>
          <w:kern w:val="0"/>
          <w:szCs w:val="21"/>
        </w:rPr>
        <w:t>5.2.1</w:t>
      </w: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瞄准光波长</w:t>
      </w:r>
    </w:p>
    <w:p w:rsidR="00D16B31" w:rsidRPr="00917707" w:rsidRDefault="00D16B31" w:rsidP="008955A0">
      <w:pPr>
        <w:ind w:firstLineChars="200" w:firstLine="420"/>
        <w:rPr>
          <w:color w:val="000000"/>
        </w:rPr>
      </w:pPr>
      <w:r w:rsidRPr="00917707">
        <w:rPr>
          <w:rFonts w:ascii="宋体" w:hAnsi="宋体" w:hint="eastAsia"/>
          <w:color w:val="000000"/>
        </w:rPr>
        <w:t>制造商应规定</w:t>
      </w:r>
      <w:r w:rsidRPr="00917707">
        <w:rPr>
          <w:rFonts w:hAnsi="宋体" w:hint="eastAsia"/>
          <w:color w:val="000000"/>
        </w:rPr>
        <w:t>瞄准光中心波长</w:t>
      </w:r>
      <w:r w:rsidRPr="00917707">
        <w:rPr>
          <w:rFonts w:ascii="宋体" w:hAnsi="宋体" w:hint="eastAsia"/>
          <w:color w:val="000000"/>
        </w:rPr>
        <w:t>的标称值</w:t>
      </w:r>
      <w:r w:rsidRPr="00917707">
        <w:rPr>
          <w:rFonts w:hAnsi="宋体" w:hint="eastAsia"/>
          <w:color w:val="000000"/>
        </w:rPr>
        <w:t>及</w:t>
      </w:r>
      <w:r w:rsidRPr="00917707">
        <w:rPr>
          <w:rFonts w:ascii="宋体" w:hAnsi="宋体" w:hint="eastAsia"/>
          <w:color w:val="000000"/>
        </w:rPr>
        <w:t>允差，或</w:t>
      </w:r>
      <w:r w:rsidRPr="00917707">
        <w:rPr>
          <w:rFonts w:hAnsi="宋体" w:hint="eastAsia"/>
          <w:color w:val="000000"/>
        </w:rPr>
        <w:t>中心波长</w:t>
      </w:r>
      <w:r w:rsidRPr="00917707">
        <w:rPr>
          <w:rFonts w:ascii="宋体" w:hAnsi="宋体" w:hint="eastAsia"/>
          <w:color w:val="000000"/>
        </w:rPr>
        <w:t>的范围。</w:t>
      </w:r>
    </w:p>
    <w:p w:rsidR="00002B64" w:rsidRPr="00F23931" w:rsidRDefault="00002B64" w:rsidP="00887F84">
      <w:pPr>
        <w:pStyle w:val="af4"/>
        <w:spacing w:line="360" w:lineRule="auto"/>
        <w:rPr>
          <w:rFonts w:ascii="黑体" w:eastAsia="黑体" w:hAnsi="黑体"/>
          <w:noProof/>
          <w:color w:val="000000"/>
          <w:kern w:val="0"/>
          <w:szCs w:val="21"/>
        </w:rPr>
      </w:pPr>
      <w:r w:rsidRPr="00F23931">
        <w:rPr>
          <w:rFonts w:ascii="黑体" w:eastAsia="黑体" w:hAnsi="黑体"/>
          <w:noProof/>
          <w:color w:val="000000"/>
          <w:kern w:val="0"/>
          <w:szCs w:val="21"/>
        </w:rPr>
        <w:t>5.2.2</w:t>
      </w: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瞄准光功率</w:t>
      </w:r>
    </w:p>
    <w:p w:rsidR="002C1FDC" w:rsidRPr="00917707" w:rsidRDefault="009E6E83" w:rsidP="00030EE6">
      <w:pPr>
        <w:spacing w:line="360" w:lineRule="auto"/>
        <w:ind w:firstLineChars="200" w:firstLine="420"/>
        <w:rPr>
          <w:rFonts w:hAnsi="宋体"/>
          <w:color w:val="000000"/>
        </w:rPr>
      </w:pPr>
      <w:r w:rsidRPr="00917707">
        <w:rPr>
          <w:rFonts w:hAnsi="宋体" w:hint="eastAsia"/>
          <w:color w:val="000000"/>
        </w:rPr>
        <w:t>在治疗位置处</w:t>
      </w:r>
      <w:r w:rsidR="00002B64" w:rsidRPr="00917707">
        <w:rPr>
          <w:rFonts w:hAnsi="宋体" w:hint="eastAsia"/>
          <w:color w:val="000000"/>
        </w:rPr>
        <w:t>应</w:t>
      </w:r>
      <w:r w:rsidR="002C1FDC" w:rsidRPr="00917707">
        <w:rPr>
          <w:rFonts w:hAnsi="宋体" w:hint="eastAsia"/>
          <w:color w:val="000000"/>
        </w:rPr>
        <w:t>小</w:t>
      </w:r>
      <w:r w:rsidR="00002B64" w:rsidRPr="00917707">
        <w:rPr>
          <w:rFonts w:hAnsi="宋体" w:hint="eastAsia"/>
          <w:color w:val="000000"/>
        </w:rPr>
        <w:t>于</w:t>
      </w:r>
      <w:r w:rsidR="00002B64" w:rsidRPr="00917707">
        <w:rPr>
          <w:rFonts w:hAnsi="宋体"/>
          <w:color w:val="000000"/>
        </w:rPr>
        <w:t>1mW</w:t>
      </w:r>
      <w:r w:rsidR="00002B64" w:rsidRPr="00917707">
        <w:rPr>
          <w:rFonts w:hAnsi="宋体" w:hint="eastAsia"/>
          <w:color w:val="000000"/>
        </w:rPr>
        <w:t>。</w:t>
      </w:r>
    </w:p>
    <w:p w:rsidR="00002B64" w:rsidRPr="00F23931" w:rsidRDefault="00002B64" w:rsidP="003B710D">
      <w:pPr>
        <w:pStyle w:val="af4"/>
        <w:spacing w:line="360" w:lineRule="auto"/>
        <w:ind w:leftChars="-36" w:left="-76" w:firstLineChars="36" w:firstLine="76"/>
        <w:rPr>
          <w:rFonts w:ascii="黑体" w:eastAsia="黑体" w:hAnsi="黑体"/>
          <w:noProof/>
          <w:color w:val="000000"/>
          <w:kern w:val="0"/>
          <w:szCs w:val="21"/>
        </w:rPr>
      </w:pPr>
      <w:r w:rsidRPr="00F23931">
        <w:rPr>
          <w:rFonts w:ascii="黑体" w:eastAsia="黑体" w:hAnsi="黑体"/>
          <w:noProof/>
          <w:color w:val="000000"/>
          <w:kern w:val="0"/>
          <w:szCs w:val="21"/>
        </w:rPr>
        <w:t>5.3</w:t>
      </w:r>
      <w:r w:rsidR="005F325D"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传输和/或观察系统</w:t>
      </w: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的性能</w:t>
      </w:r>
    </w:p>
    <w:p w:rsidR="00002B64" w:rsidRPr="00917707" w:rsidRDefault="00002B64" w:rsidP="00030EE6">
      <w:pPr>
        <w:spacing w:line="360" w:lineRule="auto"/>
        <w:ind w:firstLineChars="200" w:firstLine="420"/>
        <w:rPr>
          <w:rFonts w:ascii="Times New Roman" w:hAnsi="宋体"/>
          <w:color w:val="000000"/>
          <w:szCs w:val="20"/>
        </w:rPr>
      </w:pPr>
      <w:r w:rsidRPr="00917707">
        <w:rPr>
          <w:rFonts w:ascii="Times New Roman" w:hAnsi="宋体" w:hint="eastAsia"/>
          <w:color w:val="000000"/>
          <w:szCs w:val="20"/>
        </w:rPr>
        <w:t>制造商应规定</w:t>
      </w:r>
      <w:r w:rsidR="00DD6968" w:rsidRPr="00917707">
        <w:rPr>
          <w:rFonts w:hint="eastAsia"/>
          <w:color w:val="000000"/>
        </w:rPr>
        <w:t>传输和</w:t>
      </w:r>
      <w:r w:rsidR="00DD6968" w:rsidRPr="00917707">
        <w:rPr>
          <w:rFonts w:hint="eastAsia"/>
          <w:color w:val="000000"/>
        </w:rPr>
        <w:t>/</w:t>
      </w:r>
      <w:r w:rsidR="00DD6968" w:rsidRPr="00917707">
        <w:rPr>
          <w:rFonts w:hint="eastAsia"/>
          <w:color w:val="000000"/>
        </w:rPr>
        <w:t>或观察系统</w:t>
      </w:r>
      <w:r w:rsidRPr="00917707">
        <w:rPr>
          <w:rFonts w:ascii="Times New Roman" w:hAnsi="宋体" w:hint="eastAsia"/>
          <w:color w:val="000000"/>
          <w:szCs w:val="20"/>
        </w:rPr>
        <w:t>的关键功能、参数指标及其允差范围。</w:t>
      </w:r>
    </w:p>
    <w:p w:rsidR="00EF3ED2" w:rsidRDefault="00002B64" w:rsidP="00EF3ED2">
      <w:pPr>
        <w:spacing w:line="360" w:lineRule="auto"/>
        <w:rPr>
          <w:rFonts w:ascii="Times New Roman" w:hAnsi="宋体"/>
          <w:color w:val="000000"/>
          <w:szCs w:val="20"/>
        </w:rPr>
      </w:pPr>
      <w:r w:rsidRPr="00917707">
        <w:rPr>
          <w:rFonts w:ascii="Times New Roman" w:hAnsi="宋体" w:hint="eastAsia"/>
          <w:color w:val="000000"/>
          <w:szCs w:val="20"/>
        </w:rPr>
        <w:t>如有相关的国家或行业标准，则应符合相应的标准要求。</w:t>
      </w:r>
    </w:p>
    <w:p w:rsidR="00EF3ED2" w:rsidRDefault="00EF3ED2" w:rsidP="00EF3ED2">
      <w:pPr>
        <w:spacing w:line="360" w:lineRule="auto"/>
        <w:rPr>
          <w:rFonts w:ascii="黑体" w:eastAsia="黑体" w:hAnsi="黑体"/>
          <w:noProof/>
          <w:color w:val="000000"/>
          <w:kern w:val="0"/>
          <w:szCs w:val="21"/>
        </w:rPr>
      </w:pPr>
      <w:r w:rsidRPr="00E154F7">
        <w:rPr>
          <w:rFonts w:ascii="黑体" w:eastAsia="黑体" w:hAnsi="黑体" w:hint="eastAsia"/>
          <w:noProof/>
          <w:color w:val="000000"/>
          <w:kern w:val="0"/>
          <w:szCs w:val="21"/>
        </w:rPr>
        <w:t>5.</w:t>
      </w:r>
      <w:r>
        <w:rPr>
          <w:rFonts w:ascii="黑体" w:eastAsia="黑体" w:hAnsi="黑体" w:hint="eastAsia"/>
          <w:noProof/>
          <w:color w:val="000000"/>
          <w:kern w:val="0"/>
          <w:szCs w:val="21"/>
        </w:rPr>
        <w:t>4</w:t>
      </w:r>
      <w:r w:rsidRPr="00E154F7">
        <w:rPr>
          <w:rFonts w:ascii="黑体" w:eastAsia="黑体" w:hAnsi="黑体" w:hint="eastAsia"/>
          <w:noProof/>
          <w:color w:val="000000"/>
          <w:kern w:val="0"/>
          <w:szCs w:val="21"/>
        </w:rPr>
        <w:t>脚踏开关（如</w:t>
      </w:r>
      <w:r w:rsidR="00513F4B">
        <w:rPr>
          <w:rFonts w:ascii="黑体" w:eastAsia="黑体" w:hAnsi="黑体" w:hint="eastAsia"/>
          <w:noProof/>
          <w:color w:val="000000"/>
          <w:kern w:val="0"/>
          <w:szCs w:val="21"/>
        </w:rPr>
        <w:t>适用</w:t>
      </w:r>
      <w:r w:rsidRPr="00E154F7">
        <w:rPr>
          <w:rFonts w:ascii="黑体" w:eastAsia="黑体" w:hAnsi="黑体" w:hint="eastAsia"/>
          <w:noProof/>
          <w:color w:val="000000"/>
          <w:kern w:val="0"/>
          <w:szCs w:val="21"/>
        </w:rPr>
        <w:t>）</w:t>
      </w:r>
    </w:p>
    <w:p w:rsidR="00EF3ED2" w:rsidRPr="00E154F7" w:rsidRDefault="00EF3ED2" w:rsidP="00EF3ED2">
      <w:pPr>
        <w:spacing w:line="360" w:lineRule="auto"/>
        <w:ind w:firstLine="420"/>
        <w:rPr>
          <w:rFonts w:ascii="Times New Roman" w:hAnsi="宋体"/>
          <w:noProof/>
          <w:color w:val="000000"/>
          <w:kern w:val="0"/>
          <w:szCs w:val="20"/>
        </w:rPr>
      </w:pPr>
      <w:r w:rsidRPr="00E154F7">
        <w:rPr>
          <w:rFonts w:ascii="Times New Roman" w:hAnsi="宋体" w:hint="eastAsia"/>
          <w:noProof/>
          <w:color w:val="000000"/>
          <w:kern w:val="0"/>
          <w:szCs w:val="20"/>
        </w:rPr>
        <w:t>应符合</w:t>
      </w:r>
      <w:r w:rsidRPr="00E154F7">
        <w:rPr>
          <w:rFonts w:ascii="Times New Roman" w:hAnsi="宋体" w:hint="eastAsia"/>
          <w:noProof/>
          <w:color w:val="000000"/>
          <w:kern w:val="0"/>
          <w:szCs w:val="20"/>
        </w:rPr>
        <w:t>YY 1057</w:t>
      </w:r>
      <w:r w:rsidRPr="00E154F7">
        <w:rPr>
          <w:rFonts w:ascii="Times New Roman" w:hAnsi="宋体" w:hint="eastAsia"/>
          <w:noProof/>
          <w:color w:val="000000"/>
          <w:kern w:val="0"/>
          <w:szCs w:val="20"/>
        </w:rPr>
        <w:t>的要求</w:t>
      </w:r>
      <w:r w:rsidR="008D70DF">
        <w:rPr>
          <w:rFonts w:ascii="Times New Roman" w:hAnsi="宋体" w:hint="eastAsia"/>
          <w:noProof/>
          <w:color w:val="000000"/>
          <w:kern w:val="0"/>
          <w:szCs w:val="20"/>
        </w:rPr>
        <w:t>。</w:t>
      </w:r>
    </w:p>
    <w:p w:rsidR="00002B64" w:rsidRPr="00F23931" w:rsidRDefault="00002B64" w:rsidP="00396D79">
      <w:pPr>
        <w:pStyle w:val="af4"/>
        <w:spacing w:line="360" w:lineRule="auto"/>
        <w:ind w:leftChars="-36" w:left="-76" w:firstLineChars="36" w:firstLine="76"/>
        <w:rPr>
          <w:rFonts w:ascii="黑体" w:eastAsia="黑体" w:hAnsi="黑体"/>
          <w:noProof/>
          <w:color w:val="000000"/>
          <w:kern w:val="0"/>
          <w:szCs w:val="21"/>
        </w:rPr>
      </w:pPr>
      <w:r w:rsidRPr="00F23931">
        <w:rPr>
          <w:rFonts w:ascii="黑体" w:eastAsia="黑体" w:hAnsi="黑体"/>
          <w:noProof/>
          <w:color w:val="000000"/>
          <w:kern w:val="0"/>
          <w:szCs w:val="21"/>
        </w:rPr>
        <w:t>5.</w:t>
      </w:r>
      <w:r w:rsidR="00EF3ED2">
        <w:rPr>
          <w:rFonts w:ascii="黑体" w:eastAsia="黑体" w:hAnsi="黑体" w:hint="eastAsia"/>
          <w:noProof/>
          <w:color w:val="000000"/>
          <w:kern w:val="0"/>
          <w:szCs w:val="21"/>
        </w:rPr>
        <w:t>5</w:t>
      </w: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接触人体材料的生物相容性</w:t>
      </w:r>
    </w:p>
    <w:p w:rsidR="00EF3ED2" w:rsidRDefault="00002B64" w:rsidP="00EF3ED2">
      <w:pPr>
        <w:pStyle w:val="a0"/>
        <w:spacing w:before="0" w:after="0" w:line="360" w:lineRule="auto"/>
        <w:ind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 w:hint="eastAsia"/>
          <w:noProof/>
          <w:color w:val="000000"/>
          <w:sz w:val="21"/>
        </w:rPr>
        <w:t>如仪器包含有和患者直接或间接接触的材料，应根据</w:t>
      </w:r>
      <w:r w:rsidRPr="00917707">
        <w:rPr>
          <w:rFonts w:ascii="Times New Roman" w:eastAsia="宋体" w:hAnsi="宋体"/>
          <w:noProof/>
          <w:color w:val="000000"/>
          <w:sz w:val="21"/>
        </w:rPr>
        <w:t>GB/T</w:t>
      </w:r>
      <w:r w:rsidR="001A18A9">
        <w:rPr>
          <w:rFonts w:ascii="Times New Roman" w:eastAsia="宋体" w:hAnsi="宋体" w:hint="eastAsia"/>
          <w:noProof/>
          <w:color w:val="000000"/>
          <w:sz w:val="21"/>
        </w:rPr>
        <w:t xml:space="preserve"> </w:t>
      </w:r>
      <w:r w:rsidRPr="00917707">
        <w:rPr>
          <w:rFonts w:ascii="Times New Roman" w:eastAsia="宋体" w:hAnsi="宋体"/>
          <w:noProof/>
          <w:color w:val="000000"/>
          <w:sz w:val="21"/>
        </w:rPr>
        <w:t>16886.1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的原则和要求进行生物安全性评价，以证明具有良好的生物相容性。</w:t>
      </w:r>
    </w:p>
    <w:p w:rsidR="00002B64" w:rsidRPr="00F23931" w:rsidRDefault="00002B64">
      <w:pPr>
        <w:pStyle w:val="af4"/>
        <w:spacing w:line="360" w:lineRule="auto"/>
        <w:ind w:leftChars="-36" w:left="-76" w:firstLineChars="36" w:firstLine="76"/>
        <w:rPr>
          <w:rFonts w:ascii="黑体" w:eastAsia="黑体" w:hAnsi="黑体"/>
          <w:noProof/>
          <w:color w:val="000000"/>
          <w:kern w:val="0"/>
          <w:szCs w:val="21"/>
        </w:rPr>
      </w:pPr>
      <w:r w:rsidRPr="00F23931">
        <w:rPr>
          <w:rFonts w:ascii="黑体" w:eastAsia="黑体" w:hAnsi="黑体"/>
          <w:noProof/>
          <w:color w:val="000000"/>
          <w:kern w:val="0"/>
          <w:szCs w:val="21"/>
        </w:rPr>
        <w:t>5.</w:t>
      </w:r>
      <w:r w:rsidR="00EF3ED2">
        <w:rPr>
          <w:rFonts w:ascii="黑体" w:eastAsia="黑体" w:hAnsi="黑体" w:hint="eastAsia"/>
          <w:noProof/>
          <w:color w:val="000000"/>
          <w:kern w:val="0"/>
          <w:szCs w:val="21"/>
        </w:rPr>
        <w:t>6</w:t>
      </w:r>
      <w:r w:rsidR="00EF3ED2" w:rsidRPr="00F23931">
        <w:rPr>
          <w:rFonts w:ascii="黑体" w:eastAsia="黑体" w:hAnsi="黑体"/>
          <w:noProof/>
          <w:color w:val="000000"/>
          <w:kern w:val="0"/>
          <w:szCs w:val="21"/>
        </w:rPr>
        <w:t xml:space="preserve"> </w:t>
      </w: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外观</w:t>
      </w:r>
    </w:p>
    <w:p w:rsidR="00002B64" w:rsidRPr="00917707" w:rsidRDefault="00D37089" w:rsidP="0013686E">
      <w:pPr>
        <w:pStyle w:val="a9"/>
        <w:spacing w:line="360" w:lineRule="auto"/>
        <w:ind w:firstLineChars="0"/>
        <w:rPr>
          <w:rFonts w:ascii="Times New Roman" w:hAnsi="宋体"/>
          <w:noProof/>
          <w:color w:val="000000"/>
          <w:kern w:val="0"/>
          <w:szCs w:val="20"/>
        </w:rPr>
      </w:pPr>
      <w:r>
        <w:rPr>
          <w:rFonts w:ascii="Times New Roman" w:hAnsi="宋体" w:hint="eastAsia"/>
          <w:noProof/>
          <w:color w:val="000000"/>
          <w:kern w:val="0"/>
          <w:szCs w:val="21"/>
        </w:rPr>
        <w:t>a</w:t>
      </w:r>
      <w:r>
        <w:rPr>
          <w:rFonts w:ascii="Times New Roman" w:hAnsi="宋体" w:hint="eastAsia"/>
          <w:noProof/>
          <w:color w:val="000000"/>
          <w:kern w:val="0"/>
          <w:szCs w:val="21"/>
        </w:rPr>
        <w:t>）</w:t>
      </w:r>
      <w:r w:rsidR="00002B64" w:rsidRPr="00917707">
        <w:rPr>
          <w:rFonts w:ascii="Times New Roman" w:hAnsi="宋体" w:hint="eastAsia"/>
          <w:noProof/>
          <w:color w:val="000000"/>
          <w:kern w:val="0"/>
          <w:szCs w:val="20"/>
        </w:rPr>
        <w:t>外观应整洁、色泽均匀，无腐蚀、涂覆层剥落、伤痕、划痕、变形等缺陷</w:t>
      </w:r>
      <w:r>
        <w:rPr>
          <w:rFonts w:ascii="Times New Roman" w:hAnsi="宋体" w:hint="eastAsia"/>
          <w:noProof/>
          <w:color w:val="000000"/>
          <w:kern w:val="0"/>
          <w:szCs w:val="20"/>
        </w:rPr>
        <w:t>；</w:t>
      </w:r>
    </w:p>
    <w:p w:rsidR="00002B64" w:rsidRPr="00917707" w:rsidRDefault="00D37089" w:rsidP="0013686E">
      <w:pPr>
        <w:pStyle w:val="a9"/>
        <w:spacing w:line="360" w:lineRule="auto"/>
        <w:ind w:firstLineChars="0"/>
        <w:rPr>
          <w:rFonts w:ascii="Times New Roman" w:hAnsi="宋体"/>
          <w:noProof/>
          <w:color w:val="000000"/>
          <w:kern w:val="0"/>
          <w:szCs w:val="20"/>
        </w:rPr>
      </w:pPr>
      <w:r>
        <w:rPr>
          <w:rFonts w:ascii="Times New Roman" w:hAnsi="宋体" w:hint="eastAsia"/>
          <w:noProof/>
          <w:color w:val="000000"/>
          <w:kern w:val="0"/>
          <w:szCs w:val="21"/>
        </w:rPr>
        <w:t>b</w:t>
      </w:r>
      <w:r>
        <w:rPr>
          <w:rFonts w:ascii="Times New Roman" w:hAnsi="宋体" w:hint="eastAsia"/>
          <w:noProof/>
          <w:color w:val="000000"/>
          <w:kern w:val="0"/>
          <w:szCs w:val="21"/>
        </w:rPr>
        <w:t>）</w:t>
      </w:r>
      <w:r w:rsidR="00002B64" w:rsidRPr="00917707">
        <w:rPr>
          <w:rFonts w:ascii="Times New Roman" w:hAnsi="宋体" w:hint="eastAsia"/>
          <w:noProof/>
          <w:color w:val="000000"/>
          <w:kern w:val="0"/>
          <w:szCs w:val="20"/>
        </w:rPr>
        <w:t>文字和标记应清晰可见</w:t>
      </w:r>
      <w:r>
        <w:rPr>
          <w:rFonts w:ascii="Times New Roman" w:hAnsi="宋体" w:hint="eastAsia"/>
          <w:noProof/>
          <w:color w:val="000000"/>
          <w:kern w:val="0"/>
          <w:szCs w:val="20"/>
        </w:rPr>
        <w:t>；</w:t>
      </w:r>
    </w:p>
    <w:p w:rsidR="00002B64" w:rsidRPr="00917707" w:rsidRDefault="00D37089" w:rsidP="0013686E">
      <w:pPr>
        <w:pStyle w:val="a9"/>
        <w:spacing w:line="360" w:lineRule="auto"/>
        <w:ind w:firstLineChars="0"/>
        <w:rPr>
          <w:rFonts w:ascii="Times New Roman" w:hAnsi="宋体"/>
          <w:noProof/>
          <w:color w:val="000000"/>
          <w:kern w:val="0"/>
          <w:szCs w:val="20"/>
        </w:rPr>
      </w:pPr>
      <w:r>
        <w:rPr>
          <w:rFonts w:ascii="Times New Roman" w:hAnsi="宋体" w:hint="eastAsia"/>
          <w:noProof/>
          <w:color w:val="000000"/>
          <w:kern w:val="0"/>
          <w:szCs w:val="21"/>
        </w:rPr>
        <w:t>c</w:t>
      </w:r>
      <w:r>
        <w:rPr>
          <w:rFonts w:ascii="Times New Roman" w:hAnsi="宋体" w:hint="eastAsia"/>
          <w:noProof/>
          <w:color w:val="000000"/>
          <w:kern w:val="0"/>
          <w:szCs w:val="21"/>
        </w:rPr>
        <w:t>）</w:t>
      </w:r>
      <w:r w:rsidR="00002B64" w:rsidRPr="00917707">
        <w:rPr>
          <w:rFonts w:ascii="Times New Roman" w:hAnsi="宋体" w:hint="eastAsia"/>
          <w:noProof/>
          <w:color w:val="000000"/>
          <w:kern w:val="0"/>
          <w:szCs w:val="20"/>
        </w:rPr>
        <w:t>控制调节机构应灵活可靠、紧固部位无松动</w:t>
      </w:r>
      <w:r w:rsidR="00002B64" w:rsidRPr="00917707">
        <w:rPr>
          <w:rFonts w:ascii="Times New Roman" w:hAnsi="宋体"/>
          <w:noProof/>
          <w:color w:val="000000"/>
          <w:kern w:val="0"/>
          <w:szCs w:val="20"/>
        </w:rPr>
        <w:t>,</w:t>
      </w:r>
      <w:r w:rsidR="00002B64" w:rsidRPr="00917707">
        <w:rPr>
          <w:rFonts w:ascii="Times New Roman" w:hAnsi="宋体" w:hint="eastAsia"/>
          <w:noProof/>
          <w:color w:val="000000"/>
          <w:kern w:val="0"/>
          <w:szCs w:val="20"/>
        </w:rPr>
        <w:t>按钮开关手感清晰</w:t>
      </w:r>
      <w:r w:rsidR="00002B64" w:rsidRPr="00917707">
        <w:rPr>
          <w:rFonts w:ascii="Times New Roman" w:hAnsi="宋体"/>
          <w:noProof/>
          <w:color w:val="000000"/>
          <w:kern w:val="0"/>
          <w:szCs w:val="20"/>
        </w:rPr>
        <w:t>,</w:t>
      </w:r>
      <w:r w:rsidR="00002B64" w:rsidRPr="00917707">
        <w:rPr>
          <w:rFonts w:ascii="Times New Roman" w:hAnsi="宋体" w:hint="eastAsia"/>
          <w:noProof/>
          <w:color w:val="000000"/>
          <w:kern w:val="0"/>
          <w:szCs w:val="20"/>
        </w:rPr>
        <w:t>动作可靠。</w:t>
      </w:r>
      <w:bookmarkStart w:id="9" w:name="_GoBack"/>
      <w:bookmarkEnd w:id="9"/>
    </w:p>
    <w:p w:rsidR="00002B64" w:rsidRPr="00F23931" w:rsidRDefault="00002B64" w:rsidP="00636DC1">
      <w:pPr>
        <w:pStyle w:val="af4"/>
        <w:spacing w:line="360" w:lineRule="auto"/>
        <w:ind w:leftChars="-36" w:left="-76" w:firstLineChars="36" w:firstLine="76"/>
        <w:rPr>
          <w:rFonts w:ascii="黑体" w:eastAsia="黑体" w:hAnsi="黑体"/>
          <w:noProof/>
          <w:color w:val="000000"/>
          <w:kern w:val="0"/>
          <w:szCs w:val="21"/>
        </w:rPr>
      </w:pPr>
      <w:r w:rsidRPr="00F23931">
        <w:rPr>
          <w:rFonts w:ascii="黑体" w:eastAsia="黑体" w:hAnsi="黑体"/>
          <w:noProof/>
          <w:color w:val="000000"/>
          <w:kern w:val="0"/>
          <w:szCs w:val="21"/>
        </w:rPr>
        <w:t>5.</w:t>
      </w:r>
      <w:r w:rsidR="00EF3ED2">
        <w:rPr>
          <w:rFonts w:ascii="黑体" w:eastAsia="黑体" w:hAnsi="黑体" w:hint="eastAsia"/>
          <w:noProof/>
          <w:color w:val="000000"/>
          <w:kern w:val="0"/>
          <w:szCs w:val="21"/>
        </w:rPr>
        <w:t>7</w:t>
      </w:r>
      <w:r w:rsidR="00EF3ED2" w:rsidRPr="00F23931">
        <w:rPr>
          <w:rFonts w:ascii="黑体" w:eastAsia="黑体" w:hAnsi="黑体"/>
          <w:noProof/>
          <w:color w:val="000000"/>
          <w:kern w:val="0"/>
          <w:szCs w:val="21"/>
        </w:rPr>
        <w:t xml:space="preserve"> </w:t>
      </w: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安全要求</w:t>
      </w:r>
    </w:p>
    <w:p w:rsidR="00002B64" w:rsidRPr="00917707" w:rsidRDefault="00002B64" w:rsidP="003B43F7">
      <w:pPr>
        <w:pStyle w:val="a9"/>
        <w:spacing w:line="360" w:lineRule="auto"/>
        <w:ind w:firstLine="440"/>
        <w:rPr>
          <w:rFonts w:ascii="Times New Roman" w:hAnsi="宋体"/>
          <w:noProof/>
          <w:color w:val="000000"/>
          <w:kern w:val="0"/>
          <w:szCs w:val="20"/>
        </w:rPr>
      </w:pP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应符合</w:t>
      </w:r>
      <w:r w:rsidRPr="00917707">
        <w:rPr>
          <w:rFonts w:ascii="Times New Roman" w:hAnsi="宋体"/>
          <w:noProof/>
          <w:color w:val="000000"/>
          <w:kern w:val="0"/>
          <w:szCs w:val="20"/>
        </w:rPr>
        <w:t>GB 9706.1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、</w:t>
      </w:r>
      <w:r w:rsidR="0073027B" w:rsidRPr="0073027B">
        <w:rPr>
          <w:rFonts w:ascii="Times New Roman" w:hAnsi="宋体"/>
          <w:noProof/>
          <w:color w:val="000000"/>
          <w:kern w:val="0"/>
          <w:szCs w:val="20"/>
        </w:rPr>
        <w:t>GB 9706.222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、</w:t>
      </w:r>
      <w:r w:rsidRPr="00917707">
        <w:rPr>
          <w:rFonts w:ascii="Times New Roman" w:hAnsi="宋体"/>
          <w:noProof/>
          <w:color w:val="000000"/>
          <w:kern w:val="0"/>
          <w:szCs w:val="20"/>
        </w:rPr>
        <w:t>GB 7247.1</w:t>
      </w:r>
      <w:r w:rsidR="00986534" w:rsidRPr="00917707">
        <w:rPr>
          <w:rFonts w:ascii="Times New Roman" w:hAnsi="宋体" w:hint="eastAsia"/>
          <w:noProof/>
          <w:color w:val="000000"/>
          <w:kern w:val="0"/>
          <w:szCs w:val="20"/>
        </w:rPr>
        <w:t>、</w:t>
      </w:r>
      <w:r w:rsidR="0053479E" w:rsidRPr="00917707">
        <w:rPr>
          <w:rFonts w:ascii="Times New Roman" w:hAnsi="宋体" w:hint="eastAsia"/>
          <w:noProof/>
          <w:color w:val="000000"/>
          <w:kern w:val="0"/>
          <w:szCs w:val="20"/>
        </w:rPr>
        <w:t>YY</w:t>
      </w:r>
      <w:r w:rsidR="0073027B">
        <w:rPr>
          <w:rFonts w:ascii="Times New Roman" w:hAnsi="宋体" w:hint="eastAsia"/>
          <w:noProof/>
          <w:color w:val="000000"/>
          <w:kern w:val="0"/>
          <w:szCs w:val="20"/>
        </w:rPr>
        <w:t xml:space="preserve"> 9706.102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的要求。</w:t>
      </w:r>
    </w:p>
    <w:p w:rsidR="00002B64" w:rsidRPr="00F23931" w:rsidRDefault="00EF3ED2" w:rsidP="003B43F7">
      <w:pPr>
        <w:pStyle w:val="af4"/>
        <w:spacing w:line="360" w:lineRule="auto"/>
        <w:rPr>
          <w:rFonts w:ascii="黑体" w:eastAsia="黑体" w:hAnsi="黑体"/>
          <w:noProof/>
          <w:color w:val="000000"/>
          <w:kern w:val="0"/>
          <w:szCs w:val="21"/>
        </w:rPr>
      </w:pPr>
      <w:r>
        <w:rPr>
          <w:rFonts w:ascii="黑体" w:eastAsia="黑体" w:hAnsi="黑体" w:hint="eastAsia"/>
          <w:noProof/>
          <w:color w:val="000000"/>
          <w:kern w:val="0"/>
          <w:szCs w:val="21"/>
        </w:rPr>
        <w:t>5.8</w:t>
      </w:r>
      <w:r w:rsidR="00002B64"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环境适应性</w:t>
      </w:r>
    </w:p>
    <w:p w:rsidR="00002B64" w:rsidRDefault="00002B64" w:rsidP="00030EE6">
      <w:pPr>
        <w:pStyle w:val="a0"/>
        <w:numPr>
          <w:ilvl w:val="0"/>
          <w:numId w:val="0"/>
        </w:numPr>
        <w:spacing w:before="0" w:after="0" w:line="360" w:lineRule="auto"/>
        <w:ind w:firstLineChars="200" w:firstLine="420"/>
        <w:jc w:val="left"/>
        <w:rPr>
          <w:rFonts w:ascii="Times New Roman" w:eastAsia="宋体" w:hAnsi="宋体"/>
          <w:noProof/>
          <w:color w:val="000000"/>
          <w:sz w:val="21"/>
        </w:rPr>
      </w:pPr>
      <w:r w:rsidRPr="00917707">
        <w:rPr>
          <w:rFonts w:ascii="Times New Roman" w:eastAsia="宋体" w:hAnsi="宋体" w:hint="eastAsia"/>
          <w:noProof/>
          <w:color w:val="000000"/>
          <w:sz w:val="21"/>
        </w:rPr>
        <w:t>应符合</w:t>
      </w:r>
      <w:r w:rsidRPr="00917707">
        <w:rPr>
          <w:rFonts w:ascii="Times New Roman" w:eastAsia="宋体" w:hAnsi="宋体"/>
          <w:noProof/>
          <w:color w:val="000000"/>
          <w:sz w:val="21"/>
        </w:rPr>
        <w:t>GB/T 14710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的要求；制造商应给出具体试验条件和检验项目。但各试验项目的“最后检测”至少应包含</w:t>
      </w:r>
      <w:r w:rsidRPr="00917707">
        <w:rPr>
          <w:rFonts w:ascii="Times New Roman" w:eastAsia="宋体" w:hAnsi="宋体"/>
          <w:noProof/>
          <w:color w:val="000000"/>
          <w:sz w:val="21"/>
        </w:rPr>
        <w:t>5.</w:t>
      </w:r>
      <w:r w:rsidR="00986534" w:rsidRPr="00917707">
        <w:rPr>
          <w:rFonts w:ascii="Times New Roman" w:eastAsia="宋体" w:hAnsi="宋体" w:hint="eastAsia"/>
          <w:noProof/>
          <w:color w:val="000000"/>
          <w:sz w:val="21"/>
        </w:rPr>
        <w:t>1</w:t>
      </w:r>
      <w:r w:rsidRPr="00917707">
        <w:rPr>
          <w:rFonts w:ascii="Times New Roman" w:eastAsia="宋体" w:hAnsi="宋体"/>
          <w:noProof/>
          <w:color w:val="000000"/>
          <w:sz w:val="21"/>
        </w:rPr>
        <w:t xml:space="preserve">.6.1 </w:t>
      </w:r>
      <w:r w:rsidRPr="00917707">
        <w:rPr>
          <w:rFonts w:ascii="Times New Roman" w:eastAsia="宋体" w:hAnsi="宋体" w:hint="eastAsia"/>
          <w:noProof/>
          <w:color w:val="000000"/>
          <w:sz w:val="21"/>
        </w:rPr>
        <w:t>“最大输出功率（或能量）”。</w:t>
      </w:r>
    </w:p>
    <w:p w:rsidR="0018604B" w:rsidRPr="003B43F7" w:rsidRDefault="0018604B" w:rsidP="003B43F7"/>
    <w:p w:rsidR="00002B64" w:rsidRPr="00F23931" w:rsidRDefault="00002B64" w:rsidP="008A078A">
      <w:pPr>
        <w:pStyle w:val="a1"/>
        <w:numPr>
          <w:ilvl w:val="0"/>
          <w:numId w:val="0"/>
        </w:numPr>
        <w:spacing w:beforeLines="0" w:afterLines="0" w:line="360" w:lineRule="auto"/>
        <w:rPr>
          <w:rFonts w:hAnsi="黑体"/>
          <w:color w:val="000000"/>
        </w:rPr>
      </w:pPr>
      <w:bookmarkStart w:id="10" w:name="_Toc207425987"/>
      <w:r w:rsidRPr="00F23931">
        <w:rPr>
          <w:rFonts w:hAnsi="黑体"/>
          <w:color w:val="000000"/>
        </w:rPr>
        <w:t xml:space="preserve">6 </w:t>
      </w:r>
      <w:r w:rsidRPr="00F23931">
        <w:rPr>
          <w:rFonts w:hAnsi="黑体" w:hint="eastAsia"/>
          <w:color w:val="000000"/>
        </w:rPr>
        <w:t>试验方法</w:t>
      </w:r>
      <w:bookmarkEnd w:id="10"/>
    </w:p>
    <w:p w:rsidR="00002B64" w:rsidRPr="00F23931" w:rsidRDefault="00002B64" w:rsidP="00F23931">
      <w:pPr>
        <w:spacing w:line="360" w:lineRule="auto"/>
        <w:ind w:left="315" w:hangingChars="150" w:hanging="315"/>
        <w:rPr>
          <w:rFonts w:ascii="黑体" w:eastAsia="黑体" w:hAnsi="黑体"/>
          <w:color w:val="000000"/>
          <w:kern w:val="0"/>
          <w:szCs w:val="20"/>
        </w:rPr>
      </w:pPr>
      <w:r w:rsidRPr="00F23931">
        <w:rPr>
          <w:rFonts w:ascii="黑体" w:eastAsia="黑体" w:hAnsi="黑体"/>
          <w:color w:val="000000"/>
          <w:kern w:val="0"/>
          <w:szCs w:val="20"/>
        </w:rPr>
        <w:t>6.1</w:t>
      </w:r>
      <w:r w:rsidRPr="00F23931">
        <w:rPr>
          <w:rFonts w:ascii="黑体" w:eastAsia="黑体" w:hAnsi="黑体" w:hint="eastAsia"/>
          <w:color w:val="000000"/>
          <w:kern w:val="0"/>
          <w:szCs w:val="20"/>
        </w:rPr>
        <w:t>激光输出性能试验</w:t>
      </w:r>
    </w:p>
    <w:p w:rsidR="00002B64" w:rsidRPr="00F23931" w:rsidRDefault="00002B64" w:rsidP="00F23931">
      <w:pPr>
        <w:spacing w:line="360" w:lineRule="auto"/>
        <w:ind w:left="315" w:hangingChars="150" w:hanging="315"/>
        <w:rPr>
          <w:rFonts w:ascii="黑体" w:eastAsia="黑体" w:hAnsi="黑体"/>
          <w:color w:val="000000"/>
          <w:kern w:val="0"/>
          <w:szCs w:val="20"/>
        </w:rPr>
      </w:pPr>
      <w:r w:rsidRPr="00F23931">
        <w:rPr>
          <w:rFonts w:ascii="黑体" w:eastAsia="黑体" w:hAnsi="黑体"/>
          <w:color w:val="000000"/>
          <w:kern w:val="0"/>
          <w:szCs w:val="20"/>
        </w:rPr>
        <w:t>6.1.1</w:t>
      </w:r>
      <w:r w:rsidRPr="00F23931">
        <w:rPr>
          <w:rFonts w:ascii="黑体" w:eastAsia="黑体" w:hAnsi="黑体" w:hint="eastAsia"/>
          <w:color w:val="000000"/>
          <w:kern w:val="0"/>
          <w:szCs w:val="20"/>
        </w:rPr>
        <w:t>峰值波长</w:t>
      </w:r>
    </w:p>
    <w:p w:rsidR="00002B64" w:rsidRPr="00917707" w:rsidRDefault="00002B64" w:rsidP="008A078A">
      <w:pPr>
        <w:pStyle w:val="af0"/>
        <w:spacing w:line="360" w:lineRule="auto"/>
        <w:ind w:firstLineChars="193" w:firstLine="405"/>
        <w:rPr>
          <w:rFonts w:ascii="Times New Roman"/>
          <w:color w:val="000000"/>
        </w:rPr>
      </w:pPr>
      <w:r w:rsidRPr="00917707">
        <w:rPr>
          <w:rFonts w:ascii="Times New Roman" w:hAnsi="宋体" w:hint="eastAsia"/>
          <w:color w:val="000000"/>
        </w:rPr>
        <w:t>用激光波长测量设备进行测量，结果应符合</w:t>
      </w:r>
      <w:r w:rsidRPr="00917707">
        <w:rPr>
          <w:rFonts w:ascii="Times New Roman"/>
          <w:color w:val="000000"/>
        </w:rPr>
        <w:t>5.1.1</w:t>
      </w:r>
      <w:r w:rsidRPr="00917707">
        <w:rPr>
          <w:rFonts w:ascii="Times New Roman" w:hAnsi="宋体" w:hint="eastAsia"/>
          <w:color w:val="000000"/>
        </w:rPr>
        <w:t>的要求。</w:t>
      </w:r>
    </w:p>
    <w:p w:rsidR="00002B64" w:rsidRPr="00F23931" w:rsidRDefault="00002B64" w:rsidP="00F23931">
      <w:pPr>
        <w:spacing w:line="360" w:lineRule="auto"/>
        <w:ind w:left="315" w:hangingChars="150" w:hanging="315"/>
        <w:rPr>
          <w:rFonts w:ascii="黑体" w:eastAsia="黑体" w:hAnsi="黑体"/>
          <w:color w:val="000000"/>
          <w:kern w:val="0"/>
          <w:szCs w:val="20"/>
        </w:rPr>
      </w:pPr>
      <w:r w:rsidRPr="00F23931">
        <w:rPr>
          <w:rFonts w:ascii="黑体" w:eastAsia="黑体" w:hAnsi="黑体"/>
          <w:color w:val="000000"/>
          <w:kern w:val="0"/>
          <w:szCs w:val="20"/>
        </w:rPr>
        <w:t xml:space="preserve">6.1.2 </w:t>
      </w:r>
      <w:r w:rsidRPr="00F23931">
        <w:rPr>
          <w:rFonts w:ascii="黑体" w:eastAsia="黑体" w:hAnsi="黑体" w:hint="eastAsia"/>
          <w:color w:val="000000"/>
          <w:kern w:val="0"/>
          <w:szCs w:val="20"/>
        </w:rPr>
        <w:t>光束模式</w:t>
      </w:r>
    </w:p>
    <w:p w:rsidR="00A6559F" w:rsidRPr="00917707" w:rsidRDefault="00002B64" w:rsidP="00843662">
      <w:pPr>
        <w:spacing w:line="360" w:lineRule="auto"/>
        <w:ind w:firstLine="435"/>
        <w:rPr>
          <w:rFonts w:ascii="宋体"/>
          <w:color w:val="000000"/>
        </w:rPr>
      </w:pPr>
      <w:r w:rsidRPr="00917707">
        <w:rPr>
          <w:rFonts w:ascii="宋体" w:hint="eastAsia"/>
          <w:color w:val="000000"/>
        </w:rPr>
        <w:t>使用光束质量分析仪器或</w:t>
      </w:r>
      <w:r w:rsidR="00A6559F" w:rsidRPr="00917707">
        <w:rPr>
          <w:rFonts w:ascii="宋体" w:hint="eastAsia"/>
          <w:color w:val="000000"/>
        </w:rPr>
        <w:t>相关</w:t>
      </w:r>
      <w:r w:rsidR="00353A4A" w:rsidRPr="00917707">
        <w:rPr>
          <w:rFonts w:ascii="宋体" w:hint="eastAsia"/>
          <w:color w:val="000000"/>
        </w:rPr>
        <w:t>原理的仪器</w:t>
      </w:r>
      <w:r w:rsidR="00735342" w:rsidRPr="00917707">
        <w:rPr>
          <w:rFonts w:ascii="宋体" w:hint="eastAsia"/>
          <w:color w:val="000000"/>
        </w:rPr>
        <w:t>在激光输出之后</w:t>
      </w:r>
      <w:r w:rsidRPr="00917707">
        <w:rPr>
          <w:rFonts w:ascii="宋体" w:hint="eastAsia"/>
          <w:color w:val="000000"/>
        </w:rPr>
        <w:t>对光束模式进行测量。当规定为多模时，可不进行测量。使用光斑分析仪器测量</w:t>
      </w:r>
      <w:r w:rsidR="00A10612" w:rsidRPr="00917707">
        <w:rPr>
          <w:rFonts w:ascii="宋体" w:hint="eastAsia"/>
          <w:color w:val="000000"/>
        </w:rPr>
        <w:t>激光器输出光束横截面内</w:t>
      </w:r>
      <w:r w:rsidRPr="00917707">
        <w:rPr>
          <w:rFonts w:ascii="宋体" w:hint="eastAsia"/>
          <w:color w:val="000000"/>
        </w:rPr>
        <w:t>光强的分布特征</w:t>
      </w:r>
      <w:r w:rsidR="004033D8" w:rsidRPr="00917707">
        <w:rPr>
          <w:rFonts w:ascii="宋体" w:hint="eastAsia"/>
          <w:color w:val="000000"/>
        </w:rPr>
        <w:t>；根据</w:t>
      </w:r>
      <w:r w:rsidR="004033D8" w:rsidRPr="00917707">
        <w:rPr>
          <w:rFonts w:ascii="宋体"/>
          <w:color w:val="000000"/>
        </w:rPr>
        <w:t>GB/T 26599.1-2011</w:t>
      </w:r>
      <w:r w:rsidR="004033D8" w:rsidRPr="00917707">
        <w:rPr>
          <w:rFonts w:ascii="宋体" w:hint="eastAsia"/>
          <w:color w:val="000000"/>
        </w:rPr>
        <w:t>及相关标准中的方法测量光束质量，结果应符合</w:t>
      </w:r>
      <w:r w:rsidR="004033D8" w:rsidRPr="00917707">
        <w:rPr>
          <w:rFonts w:ascii="宋体"/>
          <w:color w:val="000000"/>
        </w:rPr>
        <w:t>5.1.2</w:t>
      </w:r>
      <w:r w:rsidR="004033D8" w:rsidRPr="00917707">
        <w:rPr>
          <w:rFonts w:ascii="宋体" w:hint="eastAsia"/>
          <w:color w:val="000000"/>
        </w:rPr>
        <w:t>的要求。</w:t>
      </w:r>
    </w:p>
    <w:p w:rsidR="00002B64" w:rsidRPr="00F23931" w:rsidRDefault="00002B64" w:rsidP="0036056B">
      <w:pPr>
        <w:pStyle w:val="af0"/>
        <w:spacing w:line="360" w:lineRule="auto"/>
        <w:ind w:firstLineChars="0" w:firstLine="0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/>
          <w:noProof w:val="0"/>
          <w:color w:val="000000"/>
        </w:rPr>
        <w:t xml:space="preserve">6.1.3 </w:t>
      </w:r>
      <w:r w:rsidRPr="00F23931">
        <w:rPr>
          <w:rFonts w:ascii="黑体" w:eastAsia="黑体" w:hAnsi="黑体" w:hint="eastAsia"/>
          <w:color w:val="000000"/>
          <w:szCs w:val="21"/>
        </w:rPr>
        <w:t>光束会聚角或发散角</w:t>
      </w:r>
    </w:p>
    <w:p w:rsidR="00002B64" w:rsidRPr="00F23931" w:rsidRDefault="00EC0A01" w:rsidP="004D72E9">
      <w:pPr>
        <w:pStyle w:val="af0"/>
        <w:spacing w:line="360" w:lineRule="auto"/>
        <w:ind w:firstLineChars="0" w:firstLine="0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 w:hint="eastAsia"/>
          <w:color w:val="000000"/>
          <w:szCs w:val="21"/>
        </w:rPr>
        <w:t>6.1.3.1 会聚角的测量</w:t>
      </w:r>
    </w:p>
    <w:p w:rsidR="00EC0A01" w:rsidRPr="00917707" w:rsidRDefault="00EC0A01" w:rsidP="00030EE6">
      <w:pPr>
        <w:pStyle w:val="af0"/>
        <w:spacing w:line="360" w:lineRule="auto"/>
        <w:ind w:firstLine="420"/>
        <w:rPr>
          <w:rFonts w:hAnsi="Calibri"/>
          <w:noProof w:val="0"/>
          <w:color w:val="000000"/>
          <w:kern w:val="2"/>
          <w:szCs w:val="22"/>
        </w:rPr>
      </w:pPr>
      <w:r w:rsidRPr="00917707">
        <w:rPr>
          <w:rFonts w:hAnsi="Calibri" w:hint="eastAsia"/>
          <w:noProof w:val="0"/>
          <w:color w:val="000000"/>
          <w:kern w:val="2"/>
          <w:szCs w:val="22"/>
        </w:rPr>
        <w:t>按照YY</w:t>
      </w:r>
      <w:r w:rsidR="001A18A9">
        <w:rPr>
          <w:rFonts w:hAnsi="Calibri" w:hint="eastAsia"/>
          <w:noProof w:val="0"/>
          <w:color w:val="000000"/>
          <w:kern w:val="2"/>
          <w:szCs w:val="22"/>
        </w:rPr>
        <w:t xml:space="preserve"> </w:t>
      </w:r>
      <w:r w:rsidRPr="00917707">
        <w:rPr>
          <w:rFonts w:hAnsi="Calibri" w:hint="eastAsia"/>
          <w:noProof w:val="0"/>
          <w:color w:val="000000"/>
          <w:kern w:val="2"/>
          <w:szCs w:val="22"/>
        </w:rPr>
        <w:t>0789-2010中5.2.6的方法进行测量</w:t>
      </w:r>
      <w:r w:rsidR="00843662" w:rsidRPr="00917707">
        <w:rPr>
          <w:rFonts w:hAnsi="Calibri" w:hint="eastAsia"/>
          <w:noProof w:val="0"/>
          <w:color w:val="000000"/>
          <w:kern w:val="2"/>
          <w:szCs w:val="22"/>
        </w:rPr>
        <w:t>，</w:t>
      </w:r>
      <w:r w:rsidRPr="00917707">
        <w:rPr>
          <w:rFonts w:hAnsi="Calibri" w:hint="eastAsia"/>
          <w:noProof w:val="0"/>
          <w:color w:val="000000"/>
          <w:kern w:val="2"/>
          <w:szCs w:val="22"/>
        </w:rPr>
        <w:t>结果应符合</w:t>
      </w:r>
      <w:r w:rsidRPr="00917707">
        <w:rPr>
          <w:rFonts w:hAnsi="Calibri"/>
          <w:noProof w:val="0"/>
          <w:color w:val="000000"/>
          <w:kern w:val="2"/>
          <w:szCs w:val="22"/>
        </w:rPr>
        <w:t>5.1.3</w:t>
      </w:r>
      <w:r w:rsidRPr="00917707">
        <w:rPr>
          <w:rFonts w:hAnsi="Calibri" w:hint="eastAsia"/>
          <w:noProof w:val="0"/>
          <w:color w:val="000000"/>
          <w:kern w:val="2"/>
          <w:szCs w:val="22"/>
        </w:rPr>
        <w:t>的要求。</w:t>
      </w:r>
    </w:p>
    <w:p w:rsidR="00EC0A01" w:rsidRPr="00F23931" w:rsidRDefault="00EC0A01" w:rsidP="004D72E9">
      <w:pPr>
        <w:pStyle w:val="af0"/>
        <w:spacing w:line="360" w:lineRule="auto"/>
        <w:ind w:firstLineChars="0" w:firstLine="0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 w:hint="eastAsia"/>
          <w:color w:val="000000"/>
          <w:szCs w:val="21"/>
        </w:rPr>
        <w:t>6.1.3.2 发散角的测量</w:t>
      </w:r>
    </w:p>
    <w:p w:rsidR="00002B64" w:rsidRPr="00917707" w:rsidRDefault="00843662" w:rsidP="00030EE6">
      <w:pPr>
        <w:topLinePunct/>
        <w:spacing w:line="360" w:lineRule="auto"/>
        <w:ind w:right="-9" w:firstLineChars="200" w:firstLine="420"/>
        <w:rPr>
          <w:rFonts w:ascii="宋体" w:hAnsi="宋体"/>
          <w:color w:val="000000"/>
          <w:szCs w:val="21"/>
        </w:rPr>
      </w:pPr>
      <w:r w:rsidRPr="00917707">
        <w:rPr>
          <w:rFonts w:ascii="宋体" w:hAnsi="宋体" w:hint="eastAsia"/>
          <w:color w:val="000000"/>
          <w:szCs w:val="21"/>
        </w:rPr>
        <w:t>如</w:t>
      </w:r>
      <w:r w:rsidR="00002B64" w:rsidRPr="00917707">
        <w:rPr>
          <w:rFonts w:ascii="宋体" w:hAnsi="宋体" w:hint="eastAsia"/>
          <w:color w:val="000000"/>
          <w:szCs w:val="21"/>
        </w:rPr>
        <w:t>图</w:t>
      </w:r>
      <w:r w:rsidR="008B3FE5" w:rsidRPr="00917707">
        <w:rPr>
          <w:rFonts w:ascii="宋体" w:hAnsi="宋体" w:hint="eastAsia"/>
          <w:color w:val="000000"/>
          <w:szCs w:val="21"/>
        </w:rPr>
        <w:t>2</w:t>
      </w:r>
      <w:r w:rsidR="00002B64" w:rsidRPr="00917707">
        <w:rPr>
          <w:rFonts w:ascii="宋体" w:hAnsi="宋体" w:hint="eastAsia"/>
          <w:color w:val="000000"/>
          <w:szCs w:val="21"/>
        </w:rPr>
        <w:t>，确定光束</w:t>
      </w:r>
      <w:r w:rsidR="00B571DD" w:rsidRPr="00917707">
        <w:rPr>
          <w:rFonts w:ascii="宋体" w:hAnsi="宋体" w:hint="eastAsia"/>
          <w:color w:val="000000"/>
          <w:szCs w:val="21"/>
        </w:rPr>
        <w:t>治疗</w:t>
      </w:r>
      <w:r w:rsidR="00002B64" w:rsidRPr="00917707">
        <w:rPr>
          <w:rFonts w:ascii="宋体" w:hAnsi="宋体" w:hint="eastAsia"/>
          <w:color w:val="000000"/>
          <w:szCs w:val="21"/>
        </w:rPr>
        <w:t>平面</w:t>
      </w:r>
      <w:r w:rsidR="00002B64" w:rsidRPr="00917707">
        <w:rPr>
          <w:rFonts w:ascii="宋体" w:hAnsi="宋体"/>
          <w:color w:val="000000"/>
          <w:szCs w:val="21"/>
        </w:rPr>
        <w:t>D</w:t>
      </w:r>
      <w:r w:rsidR="00002B64" w:rsidRPr="00917707">
        <w:rPr>
          <w:rFonts w:ascii="宋体" w:hAnsi="宋体" w:hint="eastAsia"/>
          <w:color w:val="000000"/>
          <w:szCs w:val="21"/>
        </w:rPr>
        <w:t>，在激光输出端面</w:t>
      </w:r>
      <w:r w:rsidR="00002B64" w:rsidRPr="00917707">
        <w:rPr>
          <w:rFonts w:ascii="宋体" w:hAnsi="宋体"/>
          <w:color w:val="000000"/>
          <w:szCs w:val="21"/>
        </w:rPr>
        <w:t>A</w:t>
      </w:r>
      <w:r w:rsidR="00002B64" w:rsidRPr="00917707">
        <w:rPr>
          <w:rFonts w:ascii="宋体" w:hAnsi="宋体" w:hint="eastAsia"/>
          <w:color w:val="000000"/>
          <w:szCs w:val="21"/>
        </w:rPr>
        <w:t>和光束</w:t>
      </w:r>
      <w:r w:rsidR="00B571DD" w:rsidRPr="00917707">
        <w:rPr>
          <w:rFonts w:ascii="宋体" w:hAnsi="宋体" w:hint="eastAsia"/>
          <w:color w:val="000000"/>
          <w:szCs w:val="21"/>
        </w:rPr>
        <w:t>治疗</w:t>
      </w:r>
      <w:r w:rsidR="00002B64" w:rsidRPr="00917707">
        <w:rPr>
          <w:rFonts w:ascii="宋体" w:hAnsi="宋体" w:hint="eastAsia"/>
          <w:color w:val="000000"/>
          <w:szCs w:val="21"/>
        </w:rPr>
        <w:t>平面</w:t>
      </w:r>
      <w:r w:rsidR="00002B64" w:rsidRPr="00917707">
        <w:rPr>
          <w:rFonts w:ascii="宋体" w:hAnsi="宋体"/>
          <w:color w:val="000000"/>
          <w:szCs w:val="21"/>
        </w:rPr>
        <w:t>D</w:t>
      </w:r>
      <w:r w:rsidR="00002B64" w:rsidRPr="00917707">
        <w:rPr>
          <w:rFonts w:ascii="宋体" w:hAnsi="宋体" w:hint="eastAsia"/>
          <w:color w:val="000000"/>
          <w:szCs w:val="21"/>
        </w:rPr>
        <w:t>之间距离</w:t>
      </w:r>
      <w:r w:rsidR="00B571DD" w:rsidRPr="00917707">
        <w:rPr>
          <w:rFonts w:ascii="宋体" w:hAnsi="宋体" w:hint="eastAsia"/>
          <w:color w:val="000000"/>
          <w:szCs w:val="21"/>
        </w:rPr>
        <w:t>D</w:t>
      </w:r>
      <w:r w:rsidR="00002B64" w:rsidRPr="00917707">
        <w:rPr>
          <w:rFonts w:ascii="宋体" w:hAnsi="宋体" w:hint="eastAsia"/>
          <w:color w:val="000000"/>
          <w:szCs w:val="21"/>
        </w:rPr>
        <w:t>平面</w:t>
      </w:r>
      <w:r w:rsidRPr="00917707">
        <w:rPr>
          <w:rFonts w:ascii="宋体" w:hAnsi="宋体" w:hint="eastAsia"/>
          <w:color w:val="000000"/>
          <w:position w:val="-10"/>
          <w:szCs w:val="21"/>
        </w:rPr>
        <w:object w:dxaOrig="260" w:dyaOrig="340">
          <v:shape id="_x0000_i1032" type="#_x0000_t75" style="width:12.75pt;height:17.25pt" o:ole="">
            <v:imagedata r:id="rId17" o:title=""/>
          </v:shape>
          <o:OLEObject Type="Embed" ProgID="Equation.3" ShapeID="_x0000_i1032" DrawAspect="Content" ObjectID="_1655107980" r:id="rId18"/>
        </w:object>
      </w:r>
      <w:r w:rsidR="00002B64" w:rsidRPr="00917707">
        <w:rPr>
          <w:rFonts w:ascii="宋体" w:hAnsi="宋体" w:hint="eastAsia"/>
          <w:color w:val="000000"/>
          <w:szCs w:val="21"/>
        </w:rPr>
        <w:t>处取平面</w:t>
      </w:r>
      <w:r w:rsidR="00002B64" w:rsidRPr="00917707">
        <w:rPr>
          <w:rFonts w:ascii="宋体" w:hAnsi="宋体"/>
          <w:color w:val="000000"/>
          <w:szCs w:val="21"/>
        </w:rPr>
        <w:t>C</w:t>
      </w:r>
      <w:r w:rsidR="00002B64" w:rsidRPr="00917707">
        <w:rPr>
          <w:rFonts w:ascii="宋体" w:hAnsi="宋体" w:hint="eastAsia"/>
          <w:color w:val="000000"/>
          <w:szCs w:val="21"/>
        </w:rPr>
        <w:t>，距离</w:t>
      </w:r>
      <w:r w:rsidR="00B571DD" w:rsidRPr="00917707">
        <w:rPr>
          <w:rFonts w:ascii="宋体" w:hAnsi="宋体" w:hint="eastAsia"/>
          <w:color w:val="000000"/>
          <w:szCs w:val="21"/>
        </w:rPr>
        <w:t>D</w:t>
      </w:r>
      <w:r w:rsidR="00002B64" w:rsidRPr="00917707">
        <w:rPr>
          <w:rFonts w:ascii="宋体" w:hAnsi="宋体" w:hint="eastAsia"/>
          <w:color w:val="000000"/>
          <w:szCs w:val="21"/>
        </w:rPr>
        <w:t>平面</w:t>
      </w:r>
      <w:r w:rsidR="00002B64" w:rsidRPr="00917707">
        <w:rPr>
          <w:rFonts w:ascii="宋体" w:hAnsi="宋体"/>
          <w:color w:val="000000"/>
          <w:szCs w:val="21"/>
        </w:rPr>
        <w:t>(</w:t>
      </w:r>
      <w:r w:rsidR="00EB255F" w:rsidRPr="00917707">
        <w:rPr>
          <w:rFonts w:ascii="宋体" w:hAnsi="宋体" w:hint="eastAsia"/>
          <w:color w:val="000000"/>
          <w:position w:val="-10"/>
          <w:szCs w:val="21"/>
        </w:rPr>
        <w:object w:dxaOrig="260" w:dyaOrig="340">
          <v:shape id="_x0000_i1033" type="#_x0000_t75" style="width:12.75pt;height:17.25pt" o:ole="">
            <v:imagedata r:id="rId19" o:title=""/>
          </v:shape>
          <o:OLEObject Type="Embed" ProgID="Equation.3" ShapeID="_x0000_i1033" DrawAspect="Content" ObjectID="_1655107981" r:id="rId20"/>
        </w:object>
      </w:r>
      <w:r w:rsidR="00002B64" w:rsidRPr="00917707">
        <w:rPr>
          <w:rFonts w:ascii="宋体" w:hAnsi="宋体"/>
          <w:color w:val="000000"/>
          <w:szCs w:val="21"/>
        </w:rPr>
        <w:t>+</w:t>
      </w:r>
      <w:r w:rsidR="00EB255F" w:rsidRPr="00917707">
        <w:rPr>
          <w:rFonts w:ascii="宋体" w:hAnsi="宋体" w:hint="eastAsia"/>
          <w:color w:val="000000"/>
          <w:position w:val="-10"/>
          <w:szCs w:val="21"/>
        </w:rPr>
        <w:object w:dxaOrig="300" w:dyaOrig="340">
          <v:shape id="_x0000_i1034" type="#_x0000_t75" style="width:15pt;height:17.25pt" o:ole="">
            <v:imagedata r:id="rId21" o:title=""/>
          </v:shape>
          <o:OLEObject Type="Embed" ProgID="Equation.3" ShapeID="_x0000_i1034" DrawAspect="Content" ObjectID="_1655107982" r:id="rId22"/>
        </w:object>
      </w:r>
      <w:r w:rsidR="00002B64" w:rsidRPr="00917707">
        <w:rPr>
          <w:rFonts w:ascii="宋体" w:hAnsi="宋体"/>
          <w:color w:val="000000"/>
          <w:szCs w:val="21"/>
        </w:rPr>
        <w:t>)</w:t>
      </w:r>
      <w:r w:rsidR="00002B64" w:rsidRPr="00917707">
        <w:rPr>
          <w:rFonts w:ascii="宋体" w:hAnsi="宋体" w:hint="eastAsia"/>
          <w:color w:val="000000"/>
          <w:szCs w:val="21"/>
        </w:rPr>
        <w:t>处取平面</w:t>
      </w:r>
      <w:r w:rsidR="00002B64" w:rsidRPr="00917707">
        <w:rPr>
          <w:rFonts w:ascii="宋体" w:hAnsi="宋体"/>
          <w:color w:val="000000"/>
          <w:szCs w:val="21"/>
        </w:rPr>
        <w:t>B</w:t>
      </w:r>
      <w:r w:rsidR="00002B64" w:rsidRPr="00917707">
        <w:rPr>
          <w:rFonts w:ascii="宋体" w:hAnsi="宋体" w:hint="eastAsia"/>
          <w:color w:val="000000"/>
          <w:szCs w:val="21"/>
        </w:rPr>
        <w:t>。</w:t>
      </w:r>
    </w:p>
    <w:p w:rsidR="00002B64" w:rsidRPr="00917707" w:rsidRDefault="00002B64" w:rsidP="00EC0A01">
      <w:pPr>
        <w:topLinePunct/>
        <w:spacing w:line="360" w:lineRule="auto"/>
        <w:ind w:left="142" w:right="-9" w:firstLineChars="207" w:firstLine="435"/>
        <w:rPr>
          <w:rFonts w:ascii="宋体" w:hAnsi="宋体"/>
          <w:color w:val="000000"/>
          <w:szCs w:val="21"/>
        </w:rPr>
      </w:pPr>
      <w:r w:rsidRPr="00917707">
        <w:rPr>
          <w:rFonts w:ascii="宋体" w:hAnsi="宋体" w:hint="eastAsia"/>
          <w:color w:val="000000"/>
          <w:szCs w:val="21"/>
        </w:rPr>
        <w:t>在平面</w:t>
      </w:r>
      <w:r w:rsidRPr="00917707">
        <w:rPr>
          <w:rFonts w:ascii="宋体" w:hAnsi="宋体"/>
          <w:color w:val="000000"/>
          <w:szCs w:val="21"/>
        </w:rPr>
        <w:t>B</w:t>
      </w:r>
      <w:r w:rsidRPr="00917707">
        <w:rPr>
          <w:rFonts w:ascii="宋体" w:hAnsi="宋体" w:hint="eastAsia"/>
          <w:color w:val="000000"/>
          <w:szCs w:val="21"/>
        </w:rPr>
        <w:t>和平面</w:t>
      </w:r>
      <w:r w:rsidRPr="00917707">
        <w:rPr>
          <w:rFonts w:ascii="宋体" w:hAnsi="宋体"/>
          <w:color w:val="000000"/>
          <w:szCs w:val="21"/>
        </w:rPr>
        <w:t>C</w:t>
      </w:r>
      <w:r w:rsidRPr="00917707">
        <w:rPr>
          <w:rFonts w:ascii="宋体" w:hAnsi="宋体" w:hint="eastAsia"/>
          <w:color w:val="000000"/>
          <w:szCs w:val="21"/>
        </w:rPr>
        <w:t>处的激光光轴上，用</w:t>
      </w:r>
      <w:r w:rsidRPr="00917707">
        <w:rPr>
          <w:rFonts w:ascii="宋体" w:hAnsi="宋体"/>
          <w:color w:val="000000"/>
          <w:szCs w:val="21"/>
        </w:rPr>
        <w:t>CCD</w:t>
      </w:r>
      <w:r w:rsidRPr="00917707">
        <w:rPr>
          <w:rFonts w:ascii="宋体" w:hAnsi="宋体" w:hint="eastAsia"/>
          <w:color w:val="000000"/>
          <w:szCs w:val="21"/>
        </w:rPr>
        <w:t>法或可变光阑法等方法测出以</w:t>
      </w:r>
      <w:r w:rsidRPr="00917707">
        <w:rPr>
          <w:rFonts w:ascii="宋体" w:hAnsi="宋体"/>
          <w:color w:val="000000"/>
          <w:szCs w:val="21"/>
        </w:rPr>
        <w:t>1/e</w:t>
      </w:r>
      <w:r w:rsidRPr="00917707">
        <w:rPr>
          <w:rFonts w:ascii="宋体" w:hAnsi="宋体"/>
          <w:color w:val="000000"/>
          <w:szCs w:val="21"/>
          <w:vertAlign w:val="superscript"/>
        </w:rPr>
        <w:t>2</w:t>
      </w:r>
      <w:r w:rsidRPr="00917707">
        <w:rPr>
          <w:rFonts w:ascii="宋体" w:hAnsi="宋体" w:hint="eastAsia"/>
          <w:color w:val="000000"/>
          <w:szCs w:val="21"/>
        </w:rPr>
        <w:t>定义的光束直径</w:t>
      </w:r>
      <w:r w:rsidR="00EB255F" w:rsidRPr="00917707">
        <w:rPr>
          <w:rFonts w:ascii="宋体" w:hAnsi="宋体" w:hint="eastAsia"/>
          <w:color w:val="000000"/>
          <w:position w:val="-10"/>
          <w:szCs w:val="21"/>
        </w:rPr>
        <w:object w:dxaOrig="320" w:dyaOrig="340">
          <v:shape id="_x0000_i1035" type="#_x0000_t75" style="width:15.75pt;height:17.25pt" o:ole="">
            <v:imagedata r:id="rId23" o:title=""/>
          </v:shape>
          <o:OLEObject Type="Embed" ProgID="Equation.3" ShapeID="_x0000_i1035" DrawAspect="Content" ObjectID="_1655107983" r:id="rId24"/>
        </w:object>
      </w:r>
      <w:r w:rsidRPr="00917707">
        <w:rPr>
          <w:rFonts w:ascii="宋体" w:hAnsi="宋体" w:hint="eastAsia"/>
          <w:color w:val="000000"/>
          <w:szCs w:val="21"/>
        </w:rPr>
        <w:t>和</w:t>
      </w:r>
      <w:r w:rsidR="00EB255F" w:rsidRPr="00917707">
        <w:rPr>
          <w:rFonts w:ascii="宋体" w:hAnsi="宋体" w:hint="eastAsia"/>
          <w:color w:val="000000"/>
          <w:position w:val="-12"/>
          <w:szCs w:val="21"/>
        </w:rPr>
        <w:object w:dxaOrig="320" w:dyaOrig="360">
          <v:shape id="_x0000_i1036" type="#_x0000_t75" style="width:15.75pt;height:18pt" o:ole="">
            <v:imagedata r:id="rId25" o:title=""/>
          </v:shape>
          <o:OLEObject Type="Embed" ProgID="Equation.3" ShapeID="_x0000_i1036" DrawAspect="Content" ObjectID="_1655107984" r:id="rId26"/>
        </w:object>
      </w:r>
      <w:r w:rsidRPr="00917707">
        <w:rPr>
          <w:rFonts w:ascii="宋体" w:hAnsi="宋体" w:hint="eastAsia"/>
          <w:color w:val="000000"/>
          <w:szCs w:val="21"/>
        </w:rPr>
        <w:t>，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按式</w:t>
      </w:r>
      <w:r w:rsidRPr="00917707">
        <w:rPr>
          <w:rFonts w:ascii="Times New Roman" w:hAnsi="宋体"/>
          <w:noProof/>
          <w:color w:val="000000"/>
          <w:kern w:val="0"/>
          <w:szCs w:val="20"/>
        </w:rPr>
        <w:t>(</w:t>
      </w:r>
      <w:r w:rsidR="00EB255F" w:rsidRPr="00917707">
        <w:rPr>
          <w:rFonts w:ascii="Times New Roman" w:hAnsi="宋体" w:hint="eastAsia"/>
          <w:noProof/>
          <w:color w:val="000000"/>
          <w:kern w:val="0"/>
          <w:szCs w:val="20"/>
        </w:rPr>
        <w:t>1</w:t>
      </w:r>
      <w:r w:rsidRPr="00917707">
        <w:rPr>
          <w:rFonts w:ascii="Times New Roman" w:hAnsi="宋体"/>
          <w:noProof/>
          <w:color w:val="000000"/>
          <w:kern w:val="0"/>
          <w:szCs w:val="20"/>
        </w:rPr>
        <w:t>)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计算激光输出光束发散角Θ：</w:t>
      </w:r>
    </w:p>
    <w:p w:rsidR="00002B64" w:rsidRPr="00917707" w:rsidRDefault="00002B64" w:rsidP="004958C6">
      <w:pPr>
        <w:topLinePunct/>
        <w:spacing w:line="360" w:lineRule="auto"/>
        <w:ind w:right="-9" w:firstLineChars="1073" w:firstLine="2253"/>
        <w:rPr>
          <w:rFonts w:ascii="Times New Roman" w:hAnsi="宋体"/>
          <w:noProof/>
          <w:color w:val="000000"/>
          <w:kern w:val="0"/>
          <w:szCs w:val="20"/>
        </w:rPr>
      </w:pPr>
      <w:r w:rsidRPr="00917707">
        <w:rPr>
          <w:rFonts w:ascii="Times New Roman" w:hAnsi="宋体" w:hint="eastAsia"/>
          <w:noProof/>
          <w:color w:val="000000"/>
          <w:kern w:val="0"/>
          <w:position w:val="-10"/>
          <w:szCs w:val="20"/>
        </w:rPr>
        <w:object w:dxaOrig="180" w:dyaOrig="340">
          <v:shape id="_x0000_i1037" type="#_x0000_t75" style="width:8.25pt;height:17.25pt" o:ole="">
            <v:imagedata r:id="rId27" o:title=""/>
          </v:shape>
          <o:OLEObject Type="Embed" ProgID="Equation.3" ShapeID="_x0000_i1037" DrawAspect="Content" ObjectID="_1655107985" r:id="rId28"/>
        </w:object>
      </w:r>
      <w:r w:rsidR="00D7418F" w:rsidRPr="00917707">
        <w:rPr>
          <w:rFonts w:ascii="Times New Roman" w:hAnsi="宋体" w:hint="eastAsia"/>
          <w:noProof/>
          <w:color w:val="000000"/>
          <w:kern w:val="0"/>
          <w:position w:val="-30"/>
          <w:szCs w:val="20"/>
        </w:rPr>
        <w:object w:dxaOrig="2160" w:dyaOrig="720">
          <v:shape id="_x0000_i1038" type="#_x0000_t75" style="width:106.5pt;height:36.75pt" o:ole="">
            <v:imagedata r:id="rId29" o:title=""/>
          </v:shape>
          <o:OLEObject Type="Embed" ProgID="Equation.3" ShapeID="_x0000_i1038" DrawAspect="Content" ObjectID="_1655107986" r:id="rId30"/>
        </w:objec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………………</w:t>
      </w:r>
      <w:r w:rsidRPr="00917707">
        <w:rPr>
          <w:rFonts w:ascii="Times New Roman" w:hAnsi="宋体"/>
          <w:noProof/>
          <w:color w:val="000000"/>
          <w:kern w:val="0"/>
          <w:szCs w:val="20"/>
        </w:rPr>
        <w:t>(</w:t>
      </w:r>
      <w:r w:rsidR="00EB255F" w:rsidRPr="00917707">
        <w:rPr>
          <w:rFonts w:ascii="Times New Roman" w:hAnsi="宋体" w:hint="eastAsia"/>
          <w:noProof/>
          <w:color w:val="000000"/>
          <w:kern w:val="0"/>
          <w:szCs w:val="20"/>
        </w:rPr>
        <w:t>1</w:t>
      </w:r>
      <w:r w:rsidRPr="00917707">
        <w:rPr>
          <w:rFonts w:ascii="Times New Roman" w:hAnsi="宋体"/>
          <w:noProof/>
          <w:color w:val="000000"/>
          <w:kern w:val="0"/>
          <w:szCs w:val="20"/>
        </w:rPr>
        <w:t xml:space="preserve">) </w:t>
      </w:r>
    </w:p>
    <w:p w:rsidR="00002B64" w:rsidRPr="00917707" w:rsidRDefault="00002B64" w:rsidP="00256957">
      <w:pPr>
        <w:pStyle w:val="af0"/>
        <w:spacing w:line="360" w:lineRule="auto"/>
        <w:ind w:firstLineChars="195" w:firstLine="409"/>
        <w:rPr>
          <w:rFonts w:ascii="Times New Roman" w:hAnsi="宋体"/>
          <w:color w:val="000000"/>
        </w:rPr>
      </w:pPr>
      <w:r w:rsidRPr="00917707">
        <w:rPr>
          <w:rFonts w:ascii="Times New Roman" w:hAnsi="宋体" w:hint="eastAsia"/>
          <w:color w:val="000000"/>
        </w:rPr>
        <w:t>也可按</w:t>
      </w:r>
      <w:r w:rsidRPr="00917707">
        <w:rPr>
          <w:rFonts w:ascii="Times New Roman" w:hAnsi="宋体"/>
          <w:color w:val="000000"/>
        </w:rPr>
        <w:t>GB/T 26599.1-2011</w:t>
      </w:r>
      <w:r w:rsidRPr="00917707">
        <w:rPr>
          <w:rFonts w:ascii="Times New Roman" w:hAnsi="宋体" w:hint="eastAsia"/>
          <w:color w:val="000000"/>
        </w:rPr>
        <w:t>中规定的方法进行测量。</w:t>
      </w:r>
    </w:p>
    <w:p w:rsidR="006831E9" w:rsidRPr="00917707" w:rsidRDefault="006831E9" w:rsidP="006831E9">
      <w:pPr>
        <w:pStyle w:val="af0"/>
        <w:spacing w:line="360" w:lineRule="auto"/>
        <w:ind w:firstLineChars="195" w:firstLine="409"/>
        <w:rPr>
          <w:rFonts w:ascii="Times New Roman" w:hAnsi="宋体"/>
          <w:color w:val="000000"/>
        </w:rPr>
      </w:pPr>
      <w:r w:rsidRPr="00917707">
        <w:rPr>
          <w:rFonts w:ascii="Times New Roman" w:hAnsi="宋体" w:hint="eastAsia"/>
          <w:color w:val="000000"/>
        </w:rPr>
        <w:t>结果应符合</w:t>
      </w:r>
      <w:r w:rsidRPr="00917707">
        <w:rPr>
          <w:rFonts w:ascii="Times New Roman" w:hAnsi="宋体"/>
          <w:color w:val="000000"/>
        </w:rPr>
        <w:t>5.1.3</w:t>
      </w:r>
      <w:r w:rsidRPr="00917707">
        <w:rPr>
          <w:rFonts w:ascii="Times New Roman" w:hAnsi="宋体" w:hint="eastAsia"/>
          <w:color w:val="000000"/>
        </w:rPr>
        <w:t>的要求。</w:t>
      </w:r>
    </w:p>
    <w:p w:rsidR="006831E9" w:rsidRPr="006831E9" w:rsidRDefault="006831E9" w:rsidP="006831E9">
      <w:pPr>
        <w:topLinePunct/>
        <w:ind w:right="-9"/>
        <w:jc w:val="center"/>
        <w:rPr>
          <w:rFonts w:ascii="宋体"/>
          <w:b/>
          <w:strike/>
          <w:color w:val="000000"/>
          <w:szCs w:val="21"/>
        </w:rPr>
      </w:pPr>
      <w:r w:rsidRPr="006831E9">
        <w:rPr>
          <w:noProof/>
        </w:rPr>
        <w:drawing>
          <wp:inline distT="0" distB="0" distL="0" distR="0">
            <wp:extent cx="4171950" cy="2371725"/>
            <wp:effectExtent l="0" t="0" r="0" b="0"/>
            <wp:docPr id="308" name="图片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E9" w:rsidRPr="00917707" w:rsidRDefault="006831E9" w:rsidP="006831E9">
      <w:pPr>
        <w:topLinePunct/>
        <w:ind w:right="-9"/>
        <w:jc w:val="center"/>
        <w:rPr>
          <w:rFonts w:ascii="宋体"/>
          <w:color w:val="000000"/>
          <w:szCs w:val="21"/>
        </w:rPr>
      </w:pPr>
      <w:r w:rsidRPr="00917707">
        <w:rPr>
          <w:rFonts w:ascii="宋体" w:hAnsi="宋体" w:hint="eastAsia"/>
          <w:color w:val="000000"/>
          <w:szCs w:val="21"/>
        </w:rPr>
        <w:t>图2</w:t>
      </w:r>
      <w:r w:rsidRPr="00917707">
        <w:rPr>
          <w:rFonts w:ascii="宋体" w:hAnsi="宋体"/>
          <w:color w:val="000000"/>
          <w:szCs w:val="21"/>
        </w:rPr>
        <w:t xml:space="preserve"> </w:t>
      </w:r>
      <w:r w:rsidRPr="00917707">
        <w:rPr>
          <w:rFonts w:ascii="宋体" w:hAnsi="宋体" w:hint="eastAsia"/>
          <w:color w:val="000000"/>
          <w:szCs w:val="21"/>
        </w:rPr>
        <w:t>激光输出光束</w:t>
      </w:r>
      <w:r w:rsidRPr="00917707">
        <w:rPr>
          <w:rFonts w:ascii="Times New Roman" w:hAnsi="宋体" w:hint="eastAsia"/>
          <w:color w:val="000000"/>
          <w:szCs w:val="21"/>
        </w:rPr>
        <w:t>发散角</w:t>
      </w:r>
      <w:r w:rsidRPr="00917707">
        <w:rPr>
          <w:rFonts w:ascii="宋体" w:hAnsi="宋体" w:hint="eastAsia"/>
          <w:color w:val="000000"/>
          <w:szCs w:val="21"/>
        </w:rPr>
        <w:t>测量原理示意图</w:t>
      </w:r>
    </w:p>
    <w:p w:rsidR="00002B64" w:rsidRPr="00F23931" w:rsidRDefault="00002B64" w:rsidP="00F23931">
      <w:pPr>
        <w:spacing w:line="360" w:lineRule="auto"/>
        <w:ind w:left="315" w:hangingChars="150" w:hanging="315"/>
        <w:rPr>
          <w:rFonts w:ascii="黑体" w:eastAsia="黑体" w:hAnsi="黑体"/>
          <w:color w:val="000000"/>
          <w:kern w:val="0"/>
          <w:szCs w:val="20"/>
        </w:rPr>
      </w:pPr>
      <w:r w:rsidRPr="00F23931">
        <w:rPr>
          <w:rFonts w:ascii="黑体" w:eastAsia="黑体" w:hAnsi="黑体"/>
          <w:color w:val="000000"/>
          <w:kern w:val="0"/>
          <w:szCs w:val="20"/>
        </w:rPr>
        <w:t xml:space="preserve">6.1.4 </w:t>
      </w:r>
      <w:r w:rsidR="009E6E83" w:rsidRPr="00F23931">
        <w:rPr>
          <w:rFonts w:ascii="黑体" w:eastAsia="黑体" w:hAnsi="黑体" w:hint="eastAsia"/>
          <w:color w:val="000000"/>
          <w:kern w:val="0"/>
          <w:szCs w:val="20"/>
        </w:rPr>
        <w:t>治疗位置处</w:t>
      </w:r>
      <w:r w:rsidRPr="00F23931">
        <w:rPr>
          <w:rFonts w:ascii="黑体" w:eastAsia="黑体" w:hAnsi="黑体" w:hint="eastAsia"/>
          <w:color w:val="000000"/>
          <w:kern w:val="0"/>
          <w:szCs w:val="20"/>
        </w:rPr>
        <w:t>光斑直径</w:t>
      </w:r>
      <w:r w:rsidRPr="00F23931">
        <w:rPr>
          <w:rFonts w:ascii="黑体" w:eastAsia="黑体" w:hAnsi="黑体" w:hint="eastAsia"/>
          <w:color w:val="000000"/>
          <w:position w:val="-6"/>
        </w:rPr>
        <w:object w:dxaOrig="220" w:dyaOrig="279">
          <v:shape id="_x0000_i1039" type="#_x0000_t75" style="width:10.5pt;height:14.25pt" o:ole="">
            <v:imagedata r:id="rId32" o:title=""/>
          </v:shape>
          <o:OLEObject Type="Embed" ProgID="Equation.3" ShapeID="_x0000_i1039" DrawAspect="Content" ObjectID="_1655107987" r:id="rId33"/>
        </w:object>
      </w:r>
    </w:p>
    <w:p w:rsidR="00221DE6" w:rsidRPr="00F23931" w:rsidRDefault="00221DE6" w:rsidP="00A62A06">
      <w:pPr>
        <w:topLinePunct/>
        <w:spacing w:line="360" w:lineRule="auto"/>
        <w:ind w:right="-9"/>
        <w:rPr>
          <w:rFonts w:ascii="黑体" w:eastAsia="黑体" w:hAnsi="黑体"/>
          <w:color w:val="000000"/>
          <w:kern w:val="0"/>
          <w:szCs w:val="20"/>
        </w:rPr>
      </w:pPr>
      <w:r w:rsidRPr="00F23931">
        <w:rPr>
          <w:rFonts w:ascii="黑体" w:eastAsia="黑体" w:hAnsi="黑体" w:hint="eastAsia"/>
          <w:color w:val="000000"/>
          <w:kern w:val="0"/>
          <w:szCs w:val="20"/>
        </w:rPr>
        <w:t>6.1.4.1 光束会聚的情况</w:t>
      </w:r>
    </w:p>
    <w:p w:rsidR="00221DE6" w:rsidRPr="00917707" w:rsidRDefault="00221DE6" w:rsidP="00221DE6">
      <w:pPr>
        <w:pStyle w:val="af0"/>
        <w:spacing w:line="360" w:lineRule="auto"/>
        <w:ind w:firstLineChars="195" w:firstLine="409"/>
        <w:rPr>
          <w:rFonts w:ascii="Times New Roman" w:hAnsi="宋体"/>
          <w:color w:val="000000"/>
        </w:rPr>
      </w:pPr>
      <w:r w:rsidRPr="00917707">
        <w:rPr>
          <w:rFonts w:ascii="Times New Roman" w:hAnsi="宋体" w:hint="eastAsia"/>
          <w:color w:val="000000"/>
        </w:rPr>
        <w:t>按照</w:t>
      </w:r>
      <w:r w:rsidRPr="00917707">
        <w:rPr>
          <w:rFonts w:ascii="Times New Roman" w:hAnsi="宋体" w:hint="eastAsia"/>
          <w:color w:val="000000"/>
        </w:rPr>
        <w:t>YY</w:t>
      </w:r>
      <w:r w:rsidR="001A18A9">
        <w:rPr>
          <w:rFonts w:ascii="Times New Roman" w:hAnsi="宋体" w:hint="eastAsia"/>
          <w:color w:val="000000"/>
        </w:rPr>
        <w:t xml:space="preserve"> </w:t>
      </w:r>
      <w:r w:rsidRPr="00917707">
        <w:rPr>
          <w:rFonts w:ascii="Times New Roman" w:hAnsi="宋体" w:hint="eastAsia"/>
          <w:color w:val="000000"/>
        </w:rPr>
        <w:t>0789-2010</w:t>
      </w:r>
      <w:r w:rsidRPr="00917707">
        <w:rPr>
          <w:rFonts w:ascii="Times New Roman" w:hAnsi="宋体" w:hint="eastAsia"/>
          <w:color w:val="000000"/>
        </w:rPr>
        <w:t>中</w:t>
      </w:r>
      <w:r w:rsidRPr="00917707">
        <w:rPr>
          <w:rFonts w:ascii="Times New Roman" w:hAnsi="宋体" w:hint="eastAsia"/>
          <w:color w:val="000000"/>
        </w:rPr>
        <w:t>5.2.7</w:t>
      </w:r>
      <w:r w:rsidRPr="00917707">
        <w:rPr>
          <w:rFonts w:ascii="Times New Roman" w:hAnsi="宋体" w:hint="eastAsia"/>
          <w:color w:val="000000"/>
        </w:rPr>
        <w:t>的方法进行测量</w:t>
      </w:r>
      <w:r w:rsidR="00843662" w:rsidRPr="00917707">
        <w:rPr>
          <w:rFonts w:ascii="Times New Roman" w:hAnsi="宋体" w:hint="eastAsia"/>
          <w:color w:val="000000"/>
        </w:rPr>
        <w:t>，</w:t>
      </w:r>
      <w:r w:rsidRPr="00917707">
        <w:rPr>
          <w:rFonts w:ascii="Times New Roman" w:hAnsi="宋体" w:hint="eastAsia"/>
          <w:color w:val="000000"/>
        </w:rPr>
        <w:t>结果应符合</w:t>
      </w:r>
      <w:r w:rsidRPr="00917707">
        <w:rPr>
          <w:rFonts w:ascii="Times New Roman" w:hAnsi="宋体"/>
          <w:color w:val="000000"/>
        </w:rPr>
        <w:t>5.1.</w:t>
      </w:r>
      <w:r w:rsidRPr="00917707">
        <w:rPr>
          <w:rFonts w:ascii="Times New Roman" w:hAnsi="宋体" w:hint="eastAsia"/>
          <w:color w:val="000000"/>
        </w:rPr>
        <w:t>4</w:t>
      </w:r>
      <w:r w:rsidRPr="00917707">
        <w:rPr>
          <w:rFonts w:ascii="Times New Roman" w:hAnsi="宋体" w:hint="eastAsia"/>
          <w:color w:val="000000"/>
        </w:rPr>
        <w:t>的要求。</w:t>
      </w:r>
    </w:p>
    <w:p w:rsidR="00221DE6" w:rsidRPr="00F23931" w:rsidRDefault="00221DE6" w:rsidP="00A62A06">
      <w:pPr>
        <w:topLinePunct/>
        <w:spacing w:line="360" w:lineRule="auto"/>
        <w:ind w:right="-9"/>
        <w:rPr>
          <w:rFonts w:ascii="黑体" w:eastAsia="黑体" w:hAnsi="黑体"/>
          <w:color w:val="000000"/>
          <w:kern w:val="0"/>
          <w:szCs w:val="20"/>
        </w:rPr>
      </w:pPr>
      <w:r w:rsidRPr="00F23931">
        <w:rPr>
          <w:rFonts w:ascii="黑体" w:eastAsia="黑体" w:hAnsi="黑体" w:hint="eastAsia"/>
          <w:color w:val="000000"/>
          <w:kern w:val="0"/>
          <w:szCs w:val="20"/>
        </w:rPr>
        <w:t>6.1.4.</w:t>
      </w:r>
      <w:r w:rsidR="0053479E" w:rsidRPr="00F23931">
        <w:rPr>
          <w:rFonts w:ascii="黑体" w:eastAsia="黑体" w:hAnsi="黑体" w:hint="eastAsia"/>
          <w:color w:val="000000"/>
          <w:kern w:val="0"/>
          <w:szCs w:val="20"/>
        </w:rPr>
        <w:t>2</w:t>
      </w:r>
      <w:r w:rsidRPr="00F23931">
        <w:rPr>
          <w:rFonts w:ascii="黑体" w:eastAsia="黑体" w:hAnsi="黑体" w:hint="eastAsia"/>
          <w:color w:val="000000"/>
          <w:kern w:val="0"/>
          <w:szCs w:val="20"/>
        </w:rPr>
        <w:t xml:space="preserve"> 光束发散的情况</w:t>
      </w:r>
    </w:p>
    <w:p w:rsidR="00F57BCD" w:rsidRDefault="00002B64" w:rsidP="00F57BCD">
      <w:pPr>
        <w:topLinePunct/>
        <w:spacing w:line="360" w:lineRule="auto"/>
        <w:ind w:right="-9" w:firstLineChars="200" w:firstLine="420"/>
        <w:rPr>
          <w:rFonts w:ascii="Times New Roman" w:hAnsi="宋体"/>
          <w:noProof/>
          <w:color w:val="000000"/>
          <w:kern w:val="0"/>
          <w:szCs w:val="20"/>
        </w:rPr>
      </w:pP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如</w:t>
      </w:r>
      <w:r w:rsidRPr="00917707">
        <w:rPr>
          <w:rFonts w:ascii="Times New Roman" w:hAnsi="宋体"/>
          <w:noProof/>
          <w:color w:val="000000"/>
          <w:kern w:val="0"/>
          <w:szCs w:val="20"/>
        </w:rPr>
        <w:t>6.1.3</w:t>
      </w:r>
      <w:r w:rsidR="00221DE6" w:rsidRPr="00917707">
        <w:rPr>
          <w:rFonts w:ascii="Times New Roman" w:hAnsi="宋体" w:hint="eastAsia"/>
          <w:noProof/>
          <w:color w:val="000000"/>
          <w:kern w:val="0"/>
          <w:szCs w:val="20"/>
        </w:rPr>
        <w:t>.2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测量，得</w:t>
      </w:r>
      <w:r w:rsidRPr="00917707">
        <w:rPr>
          <w:rFonts w:hint="eastAsia"/>
          <w:color w:val="000000"/>
          <w:position w:val="-6"/>
        </w:rPr>
        <w:object w:dxaOrig="260" w:dyaOrig="279">
          <v:shape id="_x0000_i1040" type="#_x0000_t75" style="width:12.75pt;height:14.25pt" o:ole="">
            <v:imagedata r:id="rId34" o:title=""/>
          </v:shape>
          <o:OLEObject Type="Embed" ProgID="Equation.3" ShapeID="_x0000_i1040" DrawAspect="Content" ObjectID="_1655107988" r:id="rId35"/>
        </w:objec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、</w:t>
      </w:r>
      <w:r w:rsidRPr="00917707">
        <w:rPr>
          <w:rFonts w:hint="eastAsia"/>
          <w:color w:val="000000"/>
          <w:position w:val="-10"/>
        </w:rPr>
        <w:object w:dxaOrig="260" w:dyaOrig="340">
          <v:shape id="_x0000_i1041" type="#_x0000_t75" style="width:12.75pt;height:17.25pt" o:ole="">
            <v:imagedata r:id="rId36" o:title=""/>
          </v:shape>
          <o:OLEObject Type="Embed" ProgID="Equation.3" ShapeID="_x0000_i1041" DrawAspect="Content" ObjectID="_1655107989" r:id="rId37"/>
        </w:objec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、</w:t>
      </w:r>
      <w:r w:rsidRPr="00917707">
        <w:rPr>
          <w:rFonts w:hint="eastAsia"/>
          <w:color w:val="000000"/>
          <w:position w:val="-10"/>
        </w:rPr>
        <w:object w:dxaOrig="300" w:dyaOrig="340">
          <v:shape id="_x0000_i1042" type="#_x0000_t75" style="width:15pt;height:17.25pt" o:ole="">
            <v:imagedata r:id="rId38" o:title=""/>
          </v:shape>
          <o:OLEObject Type="Embed" ProgID="Equation.3" ShapeID="_x0000_i1042" DrawAspect="Content" ObjectID="_1655107990" r:id="rId39"/>
        </w:objec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、</w:t>
      </w:r>
      <w:r w:rsidRPr="00917707">
        <w:rPr>
          <w:rFonts w:hint="eastAsia"/>
          <w:color w:val="000000"/>
          <w:position w:val="-10"/>
        </w:rPr>
        <w:object w:dxaOrig="320" w:dyaOrig="340">
          <v:shape id="_x0000_i1043" type="#_x0000_t75" style="width:15.75pt;height:17.25pt" o:ole="">
            <v:imagedata r:id="rId40" o:title=""/>
          </v:shape>
          <o:OLEObject Type="Embed" ProgID="Equation.3" ShapeID="_x0000_i1043" DrawAspect="Content" ObjectID="_1655107991" r:id="rId41"/>
        </w:objec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和</w:t>
      </w:r>
      <w:r w:rsidRPr="00917707">
        <w:rPr>
          <w:rFonts w:hint="eastAsia"/>
          <w:color w:val="000000"/>
          <w:position w:val="-12"/>
        </w:rPr>
        <w:object w:dxaOrig="320" w:dyaOrig="360">
          <v:shape id="_x0000_i1044" type="#_x0000_t75" style="width:15.75pt;height:18pt" o:ole="">
            <v:imagedata r:id="rId42" o:title=""/>
          </v:shape>
          <o:OLEObject Type="Embed" ProgID="Equation.3" ShapeID="_x0000_i1044" DrawAspect="Content" ObjectID="_1655107992" r:id="rId43"/>
        </w:objec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。</w:t>
      </w:r>
    </w:p>
    <w:p w:rsidR="00002B64" w:rsidRPr="00917707" w:rsidRDefault="00002B64" w:rsidP="00F57BCD">
      <w:pPr>
        <w:topLinePunct/>
        <w:spacing w:line="360" w:lineRule="auto"/>
        <w:ind w:right="-9" w:firstLineChars="200" w:firstLine="420"/>
        <w:rPr>
          <w:rFonts w:ascii="Times New Roman" w:hAnsi="宋体"/>
          <w:noProof/>
          <w:color w:val="000000"/>
          <w:kern w:val="0"/>
          <w:szCs w:val="20"/>
        </w:rPr>
      </w:pP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对于光束发散的情况按式</w:t>
      </w:r>
      <w:r w:rsidRPr="00917707">
        <w:rPr>
          <w:rFonts w:ascii="Times New Roman" w:hAnsi="宋体"/>
          <w:noProof/>
          <w:color w:val="000000"/>
          <w:kern w:val="0"/>
          <w:szCs w:val="20"/>
        </w:rPr>
        <w:t>(</w:t>
      </w:r>
      <w:r w:rsidR="00EB255F" w:rsidRPr="00917707">
        <w:rPr>
          <w:rFonts w:ascii="Times New Roman" w:hAnsi="宋体" w:hint="eastAsia"/>
          <w:noProof/>
          <w:color w:val="000000"/>
          <w:kern w:val="0"/>
          <w:szCs w:val="20"/>
        </w:rPr>
        <w:t>2</w:t>
      </w:r>
      <w:r w:rsidRPr="00917707">
        <w:rPr>
          <w:rFonts w:ascii="Times New Roman" w:hAnsi="宋体"/>
          <w:noProof/>
          <w:color w:val="000000"/>
          <w:kern w:val="0"/>
          <w:szCs w:val="20"/>
        </w:rPr>
        <w:t>)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计算终端输出光斑直径</w:t>
      </w:r>
      <w:r w:rsidRPr="00917707">
        <w:rPr>
          <w:rFonts w:hint="eastAsia"/>
          <w:color w:val="000000"/>
          <w:position w:val="-14"/>
        </w:rPr>
        <w:object w:dxaOrig="279" w:dyaOrig="380">
          <v:shape id="_x0000_i1045" type="#_x0000_t75" style="width:14.25pt;height:18pt" o:ole="">
            <v:imagedata r:id="rId44" o:title=""/>
          </v:shape>
          <o:OLEObject Type="Embed" ProgID="Equation.3" ShapeID="_x0000_i1045" DrawAspect="Content" ObjectID="_1655107993" r:id="rId45"/>
        </w:objec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：</w:t>
      </w:r>
    </w:p>
    <w:p w:rsidR="00002B64" w:rsidRPr="00917707" w:rsidRDefault="00002B64" w:rsidP="00D57B15">
      <w:pPr>
        <w:topLinePunct/>
        <w:spacing w:line="360" w:lineRule="auto"/>
        <w:ind w:leftChars="500" w:left="1050" w:right="-9"/>
        <w:rPr>
          <w:rFonts w:ascii="Times New Roman" w:hAnsi="宋体"/>
          <w:noProof/>
          <w:color w:val="000000"/>
          <w:kern w:val="0"/>
          <w:szCs w:val="20"/>
        </w:rPr>
      </w:pPr>
      <w:r w:rsidRPr="00917707">
        <w:rPr>
          <w:rFonts w:ascii="Times New Roman" w:hAnsi="宋体"/>
          <w:noProof/>
          <w:color w:val="000000"/>
          <w:kern w:val="0"/>
          <w:szCs w:val="20"/>
        </w:rPr>
        <w:t xml:space="preserve">     </w:t>
      </w:r>
      <w:r w:rsidR="00F8649E" w:rsidRPr="00917707">
        <w:rPr>
          <w:rFonts w:ascii="Times New Roman" w:hAnsi="宋体" w:hint="eastAsia"/>
          <w:noProof/>
          <w:color w:val="000000"/>
          <w:kern w:val="0"/>
          <w:szCs w:val="20"/>
        </w:rPr>
        <w:t xml:space="preserve">    </w:t>
      </w:r>
      <w:r w:rsidRPr="00917707">
        <w:rPr>
          <w:rFonts w:ascii="Times New Roman" w:hAnsi="宋体" w:hint="eastAsia"/>
          <w:noProof/>
          <w:color w:val="000000"/>
          <w:kern w:val="0"/>
          <w:position w:val="-24"/>
          <w:szCs w:val="20"/>
        </w:rPr>
        <w:object w:dxaOrig="2799" w:dyaOrig="620">
          <v:shape id="_x0000_i1046" type="#_x0000_t75" style="width:140.25pt;height:30.75pt" o:ole="">
            <v:imagedata r:id="rId46" o:title=""/>
          </v:shape>
          <o:OLEObject Type="Embed" ProgID="Equation.3" ShapeID="_x0000_i1046" DrawAspect="Content" ObjectID="_1655107994" r:id="rId47"/>
        </w:objec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……………（</w:t>
      </w:r>
      <w:r w:rsidR="00EB255F" w:rsidRPr="00917707">
        <w:rPr>
          <w:rFonts w:ascii="Times New Roman" w:hAnsi="宋体" w:hint="eastAsia"/>
          <w:noProof/>
          <w:color w:val="000000"/>
          <w:kern w:val="0"/>
          <w:szCs w:val="20"/>
        </w:rPr>
        <w:t>2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）</w:t>
      </w:r>
    </w:p>
    <w:p w:rsidR="00030EE6" w:rsidRDefault="00002B64" w:rsidP="00030EE6">
      <w:pPr>
        <w:topLinePunct/>
        <w:spacing w:line="360" w:lineRule="auto"/>
        <w:ind w:right="-9" w:firstLineChars="200" w:firstLine="420"/>
        <w:rPr>
          <w:rFonts w:ascii="Times New Roman" w:hAnsi="宋体"/>
          <w:color w:val="000000"/>
        </w:rPr>
      </w:pP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也可按</w:t>
      </w:r>
      <w:r w:rsidRPr="00917707">
        <w:rPr>
          <w:rFonts w:ascii="Times New Roman" w:hAnsi="宋体"/>
          <w:noProof/>
          <w:color w:val="000000"/>
          <w:kern w:val="0"/>
          <w:szCs w:val="20"/>
        </w:rPr>
        <w:t>GB/T 26599.1-2011</w:t>
      </w:r>
      <w:r w:rsidRPr="00917707">
        <w:rPr>
          <w:rFonts w:ascii="Times New Roman" w:hAnsi="宋体" w:hint="eastAsia"/>
          <w:noProof/>
          <w:color w:val="000000"/>
          <w:kern w:val="0"/>
          <w:szCs w:val="20"/>
        </w:rPr>
        <w:t>中规定的方法进行测</w:t>
      </w:r>
      <w:r w:rsidRPr="00917707">
        <w:rPr>
          <w:rFonts w:ascii="Times New Roman" w:hAnsi="宋体" w:hint="eastAsia"/>
          <w:color w:val="000000"/>
        </w:rPr>
        <w:t>量。</w:t>
      </w:r>
    </w:p>
    <w:p w:rsidR="00002B64" w:rsidRPr="00917707" w:rsidRDefault="00002B64" w:rsidP="00030EE6">
      <w:pPr>
        <w:topLinePunct/>
        <w:spacing w:line="360" w:lineRule="auto"/>
        <w:ind w:right="-9" w:firstLineChars="200" w:firstLine="420"/>
        <w:rPr>
          <w:rFonts w:ascii="Times New Roman" w:hAnsi="宋体"/>
          <w:color w:val="000000"/>
        </w:rPr>
      </w:pPr>
      <w:r w:rsidRPr="00917707">
        <w:rPr>
          <w:rFonts w:ascii="Times New Roman" w:hAnsi="宋体" w:hint="eastAsia"/>
          <w:noProof/>
          <w:color w:val="000000"/>
        </w:rPr>
        <w:t>结果应符合</w:t>
      </w:r>
      <w:r w:rsidRPr="00917707">
        <w:rPr>
          <w:rFonts w:ascii="Times New Roman" w:hAnsi="宋体"/>
          <w:noProof/>
          <w:color w:val="000000"/>
        </w:rPr>
        <w:t>5.1.4</w:t>
      </w:r>
      <w:r w:rsidRPr="00917707">
        <w:rPr>
          <w:rFonts w:ascii="Times New Roman" w:hAnsi="宋体" w:hint="eastAsia"/>
          <w:noProof/>
          <w:color w:val="000000"/>
        </w:rPr>
        <w:t>的规定。</w:t>
      </w:r>
    </w:p>
    <w:p w:rsidR="00002B64" w:rsidRPr="00F23931" w:rsidRDefault="00002B64" w:rsidP="0005495D">
      <w:pPr>
        <w:pStyle w:val="af0"/>
        <w:spacing w:line="360" w:lineRule="auto"/>
        <w:ind w:firstLineChars="50" w:firstLine="105"/>
        <w:rPr>
          <w:rFonts w:ascii="黑体" w:eastAsia="黑体" w:hAnsi="黑体"/>
          <w:noProof w:val="0"/>
          <w:color w:val="000000"/>
        </w:rPr>
      </w:pPr>
      <w:r w:rsidRPr="00F23931">
        <w:rPr>
          <w:rFonts w:ascii="黑体" w:eastAsia="黑体" w:hAnsi="黑体"/>
          <w:noProof w:val="0"/>
          <w:color w:val="000000"/>
        </w:rPr>
        <w:t xml:space="preserve">6.1.5 </w:t>
      </w:r>
      <w:r w:rsidRPr="00F23931">
        <w:rPr>
          <w:rFonts w:ascii="黑体" w:eastAsia="黑体" w:hAnsi="黑体" w:hint="eastAsia"/>
          <w:noProof w:val="0"/>
          <w:color w:val="000000"/>
        </w:rPr>
        <w:t>脉冲特性</w:t>
      </w:r>
    </w:p>
    <w:p w:rsidR="00002B64" w:rsidRPr="00917707" w:rsidRDefault="00002B64" w:rsidP="00D24583">
      <w:pPr>
        <w:pStyle w:val="a9"/>
        <w:spacing w:line="360" w:lineRule="auto"/>
        <w:ind w:firstLine="440"/>
        <w:rPr>
          <w:rFonts w:ascii="Times New Roman" w:hAnsi="Times New Roman"/>
          <w:color w:val="000000"/>
        </w:rPr>
      </w:pPr>
      <w:r w:rsidRPr="00917707">
        <w:rPr>
          <w:rFonts w:ascii="Times New Roman" w:hAnsi="Times New Roman" w:hint="eastAsia"/>
          <w:color w:val="000000"/>
        </w:rPr>
        <w:t>用光电探头和示波器进行试验并记录输出波形：</w:t>
      </w:r>
    </w:p>
    <w:p w:rsidR="00002B64" w:rsidRPr="00917707" w:rsidRDefault="00002B64" w:rsidP="00D24583">
      <w:pPr>
        <w:pStyle w:val="a9"/>
        <w:spacing w:line="360" w:lineRule="auto"/>
        <w:ind w:firstLine="440"/>
        <w:rPr>
          <w:rFonts w:ascii="Times New Roman" w:hAnsi="Times New Roman"/>
          <w:color w:val="000000"/>
        </w:rPr>
      </w:pPr>
      <w:r w:rsidRPr="00917707">
        <w:rPr>
          <w:rFonts w:ascii="Times New Roman" w:hAnsi="Times New Roman" w:hint="eastAsia"/>
          <w:color w:val="000000"/>
        </w:rPr>
        <w:t>检查光凝仪的脉冲输出方式，结果应符合</w:t>
      </w:r>
      <w:r w:rsidRPr="00917707">
        <w:rPr>
          <w:rFonts w:ascii="Times New Roman" w:hAnsi="Times New Roman"/>
          <w:color w:val="000000"/>
        </w:rPr>
        <w:t>5.1.5</w:t>
      </w:r>
      <w:r w:rsidRPr="00917707">
        <w:rPr>
          <w:rFonts w:ascii="Times New Roman" w:hAnsi="Times New Roman" w:hint="eastAsia"/>
          <w:color w:val="000000"/>
        </w:rPr>
        <w:t>的要求；</w:t>
      </w:r>
    </w:p>
    <w:p w:rsidR="00002B64" w:rsidRPr="00917707" w:rsidRDefault="00002B64" w:rsidP="00030EE6">
      <w:pPr>
        <w:pStyle w:val="a9"/>
        <w:spacing w:line="360" w:lineRule="auto"/>
        <w:ind w:firstLineChars="0"/>
        <w:rPr>
          <w:rFonts w:ascii="Times New Roman" w:hAnsi="Times New Roman"/>
          <w:color w:val="000000"/>
        </w:rPr>
      </w:pPr>
      <w:r w:rsidRPr="00917707">
        <w:rPr>
          <w:rFonts w:ascii="Times New Roman" w:hAnsi="Times New Roman" w:hint="eastAsia"/>
          <w:color w:val="000000"/>
        </w:rPr>
        <w:t>对于脉冲输出：读取单脉冲输出波形的半峰值宽度</w:t>
      </w:r>
      <w:r w:rsidR="00EA359A" w:rsidRPr="00EA359A">
        <w:rPr>
          <w:rFonts w:ascii="Times New Roman" w:hAnsi="Times New Roman"/>
          <w:color w:val="000000"/>
          <w:position w:val="-6"/>
        </w:rPr>
        <w:object w:dxaOrig="200" w:dyaOrig="220">
          <v:shape id="_x0000_i1047" type="#_x0000_t75" style="width:9.75pt;height:11.25pt" o:ole="">
            <v:imagedata r:id="rId48" o:title=""/>
          </v:shape>
          <o:OLEObject Type="Embed" ProgID="Equation.DSMT4" ShapeID="_x0000_i1047" DrawAspect="Content" ObjectID="_1655107995" r:id="rId49"/>
        </w:object>
      </w:r>
      <w:r w:rsidRPr="00917707">
        <w:rPr>
          <w:rFonts w:ascii="Times New Roman" w:hAnsi="Times New Roman" w:hint="eastAsia"/>
          <w:color w:val="000000"/>
        </w:rPr>
        <w:t>、以及</w:t>
      </w:r>
      <w:r w:rsidR="00482061" w:rsidRPr="00917707">
        <w:rPr>
          <w:rFonts w:ascii="Times New Roman" w:hAnsi="宋体" w:hint="eastAsia"/>
          <w:noProof/>
          <w:color w:val="000000"/>
        </w:rPr>
        <w:t>脉冲</w:t>
      </w:r>
      <w:r w:rsidR="00482061">
        <w:rPr>
          <w:rFonts w:ascii="Times New Roman" w:hAnsi="宋体" w:hint="eastAsia"/>
          <w:noProof/>
          <w:color w:val="000000"/>
        </w:rPr>
        <w:t>间隔</w:t>
      </w:r>
      <w:r w:rsidR="00EA359A" w:rsidRPr="006F7770">
        <w:rPr>
          <w:rFonts w:ascii="Times New Roman" w:hAnsi="Times New Roman"/>
          <w:color w:val="000000"/>
          <w:position w:val="-12"/>
        </w:rPr>
        <w:object w:dxaOrig="220" w:dyaOrig="360">
          <v:shape id="_x0000_i1048" type="#_x0000_t75" style="width:10.5pt;height:18pt" o:ole="">
            <v:imagedata r:id="rId50" o:title=""/>
          </v:shape>
          <o:OLEObject Type="Embed" ProgID="Equation.DSMT4" ShapeID="_x0000_i1048" DrawAspect="Content" ObjectID="_1655107996" r:id="rId51"/>
        </w:object>
      </w:r>
      <w:r w:rsidR="00482061">
        <w:rPr>
          <w:rFonts w:ascii="Times New Roman" w:hAnsi="宋体" w:hint="eastAsia"/>
          <w:noProof/>
          <w:color w:val="000000"/>
        </w:rPr>
        <w:t>（或脉冲频率</w:t>
      </w:r>
      <w:r w:rsidR="00DF20F4">
        <w:rPr>
          <w:rFonts w:ascii="Times New Roman" w:hAnsi="宋体" w:hint="eastAsia"/>
          <w:noProof/>
          <w:color w:val="000000"/>
        </w:rPr>
        <w:t>1/</w:t>
      </w:r>
      <w:r w:rsidR="00EA359A">
        <w:rPr>
          <w:rFonts w:ascii="Times New Roman" w:hAnsi="宋体" w:hint="eastAsia"/>
          <w:noProof/>
          <w:color w:val="000000"/>
        </w:rPr>
        <w:t>T</w:t>
      </w:r>
      <w:r w:rsidR="00482061">
        <w:rPr>
          <w:rFonts w:ascii="Times New Roman" w:hAnsi="宋体" w:hint="eastAsia"/>
          <w:noProof/>
          <w:color w:val="000000"/>
        </w:rPr>
        <w:t>）</w:t>
      </w:r>
      <w:r w:rsidRPr="00917707">
        <w:rPr>
          <w:rFonts w:ascii="Times New Roman" w:hAnsi="Times New Roman" w:hint="eastAsia"/>
          <w:color w:val="000000"/>
        </w:rPr>
        <w:t>并计算误差，结果应符合</w:t>
      </w:r>
      <w:r w:rsidRPr="00917707">
        <w:rPr>
          <w:rFonts w:ascii="Times New Roman" w:hAnsi="Times New Roman"/>
          <w:color w:val="000000"/>
        </w:rPr>
        <w:t>5.</w:t>
      </w:r>
      <w:r w:rsidR="00CD2BC3" w:rsidRPr="00917707">
        <w:rPr>
          <w:rFonts w:ascii="Times New Roman" w:hAnsi="Times New Roman" w:hint="eastAsia"/>
          <w:color w:val="000000"/>
        </w:rPr>
        <w:t>1</w:t>
      </w:r>
      <w:r w:rsidRPr="00917707">
        <w:rPr>
          <w:rFonts w:ascii="Times New Roman" w:hAnsi="Times New Roman"/>
          <w:color w:val="000000"/>
        </w:rPr>
        <w:t>.5</w:t>
      </w:r>
      <w:r w:rsidRPr="00917707">
        <w:rPr>
          <w:rFonts w:ascii="Times New Roman" w:hAnsi="Times New Roman" w:hint="eastAsia"/>
          <w:color w:val="000000"/>
        </w:rPr>
        <w:t>的要求；</w:t>
      </w:r>
    </w:p>
    <w:p w:rsidR="00002B64" w:rsidRPr="006F7770" w:rsidRDefault="00002B64">
      <w:pPr>
        <w:pStyle w:val="a9"/>
        <w:spacing w:line="360" w:lineRule="auto"/>
        <w:ind w:leftChars="67" w:left="141" w:firstLine="440"/>
        <w:rPr>
          <w:rFonts w:ascii="Times New Roman" w:hAnsi="宋体"/>
          <w:noProof/>
          <w:color w:val="000000"/>
          <w:sz w:val="21"/>
        </w:rPr>
      </w:pPr>
      <w:r w:rsidRPr="00917707">
        <w:rPr>
          <w:rFonts w:ascii="Times New Roman" w:hAnsi="Times New Roman" w:hint="eastAsia"/>
          <w:color w:val="000000"/>
        </w:rPr>
        <w:t>对于脉冲串输出：读取其中以</w:t>
      </w:r>
      <w:r w:rsidR="00B571DD" w:rsidRPr="00917707">
        <w:rPr>
          <w:rFonts w:ascii="Times New Roman" w:hAnsi="Times New Roman" w:hint="eastAsia"/>
          <w:color w:val="000000"/>
        </w:rPr>
        <w:t>重复</w:t>
      </w:r>
      <w:r w:rsidRPr="00917707">
        <w:rPr>
          <w:rFonts w:ascii="Times New Roman" w:hAnsi="Times New Roman" w:hint="eastAsia"/>
          <w:color w:val="000000"/>
        </w:rPr>
        <w:t>发射激光脉冲串的输出包络的半峰值宽度</w:t>
      </w:r>
      <w:r w:rsidR="00EA359A" w:rsidRPr="00EA359A">
        <w:rPr>
          <w:rFonts w:ascii="Times New Roman" w:hAnsi="Times New Roman"/>
          <w:color w:val="000000"/>
          <w:position w:val="-14"/>
        </w:rPr>
        <w:object w:dxaOrig="300" w:dyaOrig="380">
          <v:shape id="_x0000_i1049" type="#_x0000_t75" style="width:15pt;height:18.75pt" o:ole="">
            <v:imagedata r:id="rId52" o:title=""/>
          </v:shape>
          <o:OLEObject Type="Embed" ProgID="Equation.DSMT4" ShapeID="_x0000_i1049" DrawAspect="Content" ObjectID="_1655107997" r:id="rId53"/>
        </w:object>
      </w:r>
      <w:r w:rsidR="00DF20F4">
        <w:rPr>
          <w:rFonts w:ascii="Times New Roman" w:hAnsi="Times New Roman" w:hint="eastAsia"/>
          <w:color w:val="000000"/>
          <w:position w:val="-10"/>
        </w:rPr>
        <w:t>、</w:t>
      </w:r>
      <w:r w:rsidR="00DF20F4">
        <w:rPr>
          <w:rFonts w:ascii="Times New Roman" w:hAnsi="Times New Roman" w:hint="eastAsia"/>
          <w:color w:val="000000"/>
        </w:rPr>
        <w:t>以及</w:t>
      </w:r>
      <w:r w:rsidR="00CC77C1" w:rsidRPr="00917707">
        <w:rPr>
          <w:rFonts w:hint="eastAsia"/>
          <w:color w:val="000000"/>
        </w:rPr>
        <w:t>重复发射包络之间的时</w:t>
      </w:r>
      <w:r w:rsidR="00674561" w:rsidRPr="00917707">
        <w:rPr>
          <w:rFonts w:hint="eastAsia"/>
          <w:color w:val="000000"/>
        </w:rPr>
        <w:t>间</w:t>
      </w:r>
      <w:r w:rsidR="00CC77C1" w:rsidRPr="00917707">
        <w:rPr>
          <w:rFonts w:hint="eastAsia"/>
          <w:color w:val="000000"/>
        </w:rPr>
        <w:t>间隔</w:t>
      </w:r>
      <w:r w:rsidR="00DF20F4" w:rsidRPr="00EA359A">
        <w:rPr>
          <w:rFonts w:ascii="Times New Roman" w:hAnsi="Times New Roman"/>
          <w:color w:val="000000"/>
          <w:position w:val="-14"/>
        </w:rPr>
        <w:object w:dxaOrig="360" w:dyaOrig="380">
          <v:shape id="_x0000_i1050" type="#_x0000_t75" style="width:17.25pt;height:18.75pt" o:ole="">
            <v:imagedata r:id="rId54" o:title=""/>
          </v:shape>
          <o:OLEObject Type="Embed" ProgID="Equation.DSMT4" ShapeID="_x0000_i1050" DrawAspect="Content" ObjectID="_1655107998" r:id="rId55"/>
        </w:object>
      </w:r>
      <w:r w:rsidR="00CC77C1" w:rsidRPr="00917707">
        <w:rPr>
          <w:rFonts w:hint="eastAsia"/>
          <w:color w:val="000000"/>
        </w:rPr>
        <w:t>（</w:t>
      </w:r>
      <w:r w:rsidR="00DF20F4">
        <w:rPr>
          <w:rFonts w:ascii="Times New Roman" w:hAnsi="宋体" w:hint="eastAsia"/>
          <w:noProof/>
          <w:color w:val="000000"/>
          <w:sz w:val="21"/>
        </w:rPr>
        <w:t>或脉冲串频率</w:t>
      </w:r>
      <w:r w:rsidR="00DF20F4">
        <w:rPr>
          <w:rFonts w:ascii="Times New Roman" w:hAnsi="宋体" w:hint="eastAsia"/>
          <w:noProof/>
          <w:color w:val="000000"/>
          <w:sz w:val="21"/>
        </w:rPr>
        <w:t>1/</w:t>
      </w:r>
      <w:r w:rsidR="00DF20F4" w:rsidRPr="00917707">
        <w:rPr>
          <w:rFonts w:hint="eastAsia"/>
          <w:color w:val="000000"/>
        </w:rPr>
        <w:t>T</w:t>
      </w:r>
      <w:r w:rsidR="00DF20F4" w:rsidRPr="006F7770">
        <w:rPr>
          <w:rFonts w:hint="eastAsia"/>
          <w:color w:val="000000"/>
          <w:vertAlign w:val="subscript"/>
        </w:rPr>
        <w:t>串</w:t>
      </w:r>
      <w:r w:rsidR="00CC77C1" w:rsidRPr="00917707">
        <w:rPr>
          <w:rFonts w:hint="eastAsia"/>
          <w:color w:val="000000"/>
        </w:rPr>
        <w:t>）</w:t>
      </w:r>
      <w:r w:rsidR="00DF20F4">
        <w:rPr>
          <w:rFonts w:hint="eastAsia"/>
          <w:color w:val="000000"/>
        </w:rPr>
        <w:t>；读取</w:t>
      </w:r>
      <w:r w:rsidR="00DF20F4" w:rsidRPr="00917707">
        <w:rPr>
          <w:rFonts w:ascii="Times New Roman" w:hAnsi="宋体" w:hint="eastAsia"/>
          <w:noProof/>
          <w:color w:val="000000"/>
          <w:sz w:val="21"/>
        </w:rPr>
        <w:t>串内子脉冲持续时间</w:t>
      </w:r>
      <w:r w:rsidR="00DF20F4" w:rsidRPr="00281614">
        <w:rPr>
          <w:rFonts w:ascii="Times New Roman" w:hAnsi="Times New Roman"/>
          <w:color w:val="000000"/>
          <w:position w:val="-12"/>
        </w:rPr>
        <w:object w:dxaOrig="320" w:dyaOrig="360">
          <v:shape id="_x0000_i1051" type="#_x0000_t75" style="width:15.75pt;height:18pt" o:ole="">
            <v:imagedata r:id="rId56" o:title=""/>
          </v:shape>
          <o:OLEObject Type="Embed" ProgID="Equation.DSMT4" ShapeID="_x0000_i1051" DrawAspect="Content" ObjectID="_1655107999" r:id="rId57"/>
        </w:object>
      </w:r>
      <w:r w:rsidR="00DF20F4">
        <w:rPr>
          <w:rFonts w:ascii="Times New Roman" w:hAnsi="宋体" w:hint="eastAsia"/>
          <w:noProof/>
          <w:color w:val="000000"/>
          <w:sz w:val="21"/>
        </w:rPr>
        <w:t>和子</w:t>
      </w:r>
      <w:r w:rsidR="00DF20F4" w:rsidRPr="00917707">
        <w:rPr>
          <w:rFonts w:ascii="Times New Roman" w:hAnsi="宋体" w:hint="eastAsia"/>
          <w:noProof/>
          <w:color w:val="000000"/>
          <w:sz w:val="21"/>
        </w:rPr>
        <w:t>脉冲</w:t>
      </w:r>
      <w:r w:rsidR="00DF20F4">
        <w:rPr>
          <w:rFonts w:ascii="Times New Roman" w:hAnsi="宋体" w:hint="eastAsia"/>
          <w:noProof/>
          <w:color w:val="000000"/>
          <w:sz w:val="21"/>
        </w:rPr>
        <w:t>间隔</w:t>
      </w:r>
      <w:r w:rsidR="00DF20F4" w:rsidRPr="00281614">
        <w:rPr>
          <w:rFonts w:ascii="Times New Roman" w:hAnsi="Times New Roman"/>
          <w:color w:val="000000"/>
          <w:position w:val="-12"/>
        </w:rPr>
        <w:object w:dxaOrig="380" w:dyaOrig="360">
          <v:shape id="_x0000_i1052" type="#_x0000_t75" style="width:18.75pt;height:18pt" o:ole="">
            <v:imagedata r:id="rId58" o:title=""/>
          </v:shape>
          <o:OLEObject Type="Embed" ProgID="Equation.DSMT4" ShapeID="_x0000_i1052" DrawAspect="Content" ObjectID="_1655108000" r:id="rId59"/>
        </w:object>
      </w:r>
      <w:r w:rsidR="00DF20F4">
        <w:rPr>
          <w:rFonts w:ascii="Times New Roman" w:hAnsi="宋体" w:hint="eastAsia"/>
          <w:noProof/>
          <w:color w:val="000000"/>
          <w:sz w:val="21"/>
        </w:rPr>
        <w:t>（或子脉冲串频率</w:t>
      </w:r>
      <w:r w:rsidR="00CE2363">
        <w:rPr>
          <w:rFonts w:ascii="Times New Roman" w:hAnsi="宋体" w:hint="eastAsia"/>
          <w:noProof/>
          <w:color w:val="000000"/>
          <w:sz w:val="21"/>
        </w:rPr>
        <w:t>1/</w:t>
      </w:r>
      <w:r w:rsidR="00CE2363" w:rsidRPr="006F7770">
        <w:rPr>
          <w:color w:val="000000"/>
        </w:rPr>
        <w:t>T</w:t>
      </w:r>
      <w:r w:rsidR="00CE2363" w:rsidRPr="006F7770">
        <w:rPr>
          <w:rFonts w:hint="eastAsia"/>
          <w:color w:val="000000"/>
          <w:vertAlign w:val="subscript"/>
        </w:rPr>
        <w:t>子</w:t>
      </w:r>
      <w:r w:rsidR="00DF20F4">
        <w:rPr>
          <w:rFonts w:ascii="Times New Roman" w:hAnsi="宋体" w:hint="eastAsia"/>
          <w:noProof/>
          <w:color w:val="000000"/>
          <w:sz w:val="21"/>
        </w:rPr>
        <w:t>）</w:t>
      </w:r>
      <w:r w:rsidR="00DF20F4" w:rsidRPr="00917707">
        <w:rPr>
          <w:rFonts w:ascii="Times New Roman" w:hAnsi="宋体" w:hint="eastAsia"/>
          <w:noProof/>
          <w:color w:val="000000"/>
          <w:sz w:val="21"/>
        </w:rPr>
        <w:t>的标称值及相应的允差。</w:t>
      </w:r>
      <w:r w:rsidR="00CC77C1" w:rsidRPr="00917707">
        <w:rPr>
          <w:rFonts w:ascii="Times New Roman" w:hAnsi="Times New Roman" w:hint="eastAsia"/>
          <w:color w:val="000000"/>
        </w:rPr>
        <w:t>结果应符合</w:t>
      </w:r>
      <w:r w:rsidR="00CC77C1" w:rsidRPr="00917707">
        <w:rPr>
          <w:rFonts w:ascii="Times New Roman" w:hAnsi="Times New Roman" w:hint="eastAsia"/>
          <w:color w:val="000000"/>
        </w:rPr>
        <w:t>5.1.5</w:t>
      </w:r>
      <w:r w:rsidR="00CC77C1" w:rsidRPr="00917707">
        <w:rPr>
          <w:rFonts w:ascii="Times New Roman" w:hAnsi="Times New Roman" w:hint="eastAsia"/>
          <w:color w:val="000000"/>
        </w:rPr>
        <w:t>的要求。</w:t>
      </w:r>
    </w:p>
    <w:p w:rsidR="00002B64" w:rsidRPr="00917707" w:rsidRDefault="00002B64" w:rsidP="0005495D">
      <w:pPr>
        <w:pStyle w:val="a9"/>
        <w:spacing w:line="360" w:lineRule="auto"/>
        <w:ind w:leftChars="300" w:left="630" w:firstLineChars="0" w:firstLine="0"/>
        <w:rPr>
          <w:rFonts w:ascii="Times New Roman" w:hAnsi="Times New Roman"/>
          <w:color w:val="000000"/>
          <w:sz w:val="18"/>
          <w:szCs w:val="18"/>
        </w:rPr>
      </w:pPr>
      <w:r w:rsidRPr="004D7262">
        <w:rPr>
          <w:rFonts w:ascii="黑体" w:eastAsia="黑体" w:hAnsi="黑体" w:hint="eastAsia"/>
          <w:color w:val="000000"/>
          <w:sz w:val="18"/>
          <w:szCs w:val="18"/>
        </w:rPr>
        <w:t>注</w:t>
      </w:r>
      <w:r w:rsidRPr="00917707">
        <w:rPr>
          <w:rFonts w:ascii="Times New Roman" w:hAnsi="Times New Roman" w:hint="eastAsia"/>
          <w:color w:val="000000"/>
          <w:sz w:val="18"/>
          <w:szCs w:val="18"/>
        </w:rPr>
        <w:t>：如脉冲的时间参数、重复频率可调，应对可调选项分别进行测量。</w:t>
      </w:r>
    </w:p>
    <w:p w:rsidR="00002B64" w:rsidRPr="00F23931" w:rsidRDefault="00002B64" w:rsidP="00706948">
      <w:pPr>
        <w:pStyle w:val="af0"/>
        <w:spacing w:line="360" w:lineRule="auto"/>
        <w:ind w:firstLineChars="50" w:firstLine="105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/>
          <w:color w:val="000000"/>
        </w:rPr>
        <w:t>6.1.</w:t>
      </w:r>
      <w:r w:rsidRPr="00F23931">
        <w:rPr>
          <w:rFonts w:ascii="黑体" w:eastAsia="黑体" w:hAnsi="黑体"/>
          <w:color w:val="000000"/>
          <w:szCs w:val="21"/>
        </w:rPr>
        <w:t xml:space="preserve">6 </w:t>
      </w:r>
      <w:r w:rsidRPr="00F23931">
        <w:rPr>
          <w:rFonts w:ascii="黑体" w:eastAsia="黑体" w:hAnsi="黑体" w:hint="eastAsia"/>
          <w:color w:val="000000"/>
          <w:szCs w:val="21"/>
        </w:rPr>
        <w:t>终端输出功率（或能量）的控制</w:t>
      </w:r>
    </w:p>
    <w:p w:rsidR="001B705E" w:rsidRPr="00917707" w:rsidRDefault="0053479E" w:rsidP="0016685C">
      <w:pPr>
        <w:pStyle w:val="a9"/>
        <w:spacing w:line="360" w:lineRule="auto"/>
        <w:ind w:leftChars="67" w:left="141" w:firstLineChars="0" w:firstLine="0"/>
        <w:rPr>
          <w:color w:val="000000"/>
        </w:rPr>
      </w:pPr>
      <w:r w:rsidRPr="00F23931">
        <w:rPr>
          <w:rFonts w:hint="eastAsia"/>
          <w:color w:val="000000"/>
        </w:rPr>
        <w:t>6.1.6.1</w:t>
      </w:r>
      <w:r w:rsidRPr="00917707">
        <w:rPr>
          <w:rFonts w:hint="eastAsia"/>
          <w:color w:val="000000"/>
        </w:rPr>
        <w:t xml:space="preserve"> </w:t>
      </w:r>
      <w:r w:rsidR="00002B64" w:rsidRPr="00917707">
        <w:rPr>
          <w:rFonts w:hint="eastAsia"/>
          <w:color w:val="000000"/>
        </w:rPr>
        <w:t>最大输出功率（或能量）：按使用手册操作，开机后，选择最大输出功率（或能量），经预热稳定后，用激光功率（或能量）计测量</w:t>
      </w:r>
      <w:r w:rsidR="0035551A" w:rsidRPr="00917707">
        <w:rPr>
          <w:rFonts w:hint="eastAsia"/>
          <w:color w:val="000000"/>
        </w:rPr>
        <w:t>光凝仪终端</w:t>
      </w:r>
      <w:r w:rsidR="00002B64" w:rsidRPr="00917707">
        <w:rPr>
          <w:rFonts w:hint="eastAsia"/>
          <w:color w:val="000000"/>
        </w:rPr>
        <w:t>输出功率（或能量）</w:t>
      </w:r>
      <w:r w:rsidR="001B705E" w:rsidRPr="00917707">
        <w:rPr>
          <w:rFonts w:hint="eastAsia"/>
          <w:color w:val="000000"/>
        </w:rPr>
        <w:t>。</w:t>
      </w:r>
    </w:p>
    <w:p w:rsidR="001B705E" w:rsidRPr="00917707" w:rsidRDefault="001B705E" w:rsidP="00D24583">
      <w:pPr>
        <w:pStyle w:val="a9"/>
        <w:spacing w:line="360" w:lineRule="auto"/>
        <w:ind w:leftChars="67" w:left="141" w:firstLine="440"/>
        <w:rPr>
          <w:color w:val="000000"/>
        </w:rPr>
      </w:pPr>
      <w:r w:rsidRPr="00917707">
        <w:rPr>
          <w:rFonts w:hint="eastAsia"/>
          <w:color w:val="000000"/>
        </w:rPr>
        <w:t>对于连续激光输出方式：</w:t>
      </w:r>
      <w:r w:rsidR="00002B64" w:rsidRPr="00917707">
        <w:rPr>
          <w:color w:val="000000"/>
        </w:rPr>
        <w:t>10</w:t>
      </w:r>
      <w:r w:rsidR="00002B64" w:rsidRPr="00917707">
        <w:rPr>
          <w:rFonts w:hint="eastAsia"/>
          <w:color w:val="000000"/>
        </w:rPr>
        <w:t>分钟内连续观察功率波动，注</w:t>
      </w:r>
      <w:r w:rsidRPr="00917707">
        <w:rPr>
          <w:rFonts w:hint="eastAsia"/>
          <w:color w:val="000000"/>
        </w:rPr>
        <w:t>意记录每次波动的峰值，取其中最大值，即为最大输出功率</w:t>
      </w:r>
      <w:r w:rsidR="004B6865" w:rsidRPr="00917707">
        <w:rPr>
          <w:rFonts w:hint="eastAsia"/>
          <w:color w:val="000000"/>
        </w:rPr>
        <w:t>。</w:t>
      </w:r>
    </w:p>
    <w:p w:rsidR="00002B64" w:rsidRPr="00F06D2B" w:rsidRDefault="00002B64" w:rsidP="003B43F7">
      <w:pPr>
        <w:pStyle w:val="a9"/>
        <w:spacing w:line="360" w:lineRule="auto"/>
        <w:ind w:leftChars="67" w:left="141" w:firstLine="440"/>
        <w:rPr>
          <w:rFonts w:ascii="Times New Roman" w:hAnsi="宋体"/>
          <w:noProof/>
          <w:color w:val="000000"/>
          <w:kern w:val="0"/>
          <w:szCs w:val="20"/>
        </w:rPr>
      </w:pPr>
      <w:r w:rsidRPr="00917707">
        <w:rPr>
          <w:rFonts w:hint="eastAsia"/>
          <w:color w:val="000000"/>
        </w:rPr>
        <w:t>对于脉冲和脉冲串输出的</w:t>
      </w:r>
      <w:r w:rsidR="001B705E" w:rsidRPr="00917707">
        <w:rPr>
          <w:rFonts w:hint="eastAsia"/>
          <w:color w:val="000000"/>
        </w:rPr>
        <w:t>方式：</w:t>
      </w:r>
      <w:r w:rsidR="00A61A98" w:rsidRPr="00917707">
        <w:rPr>
          <w:rFonts w:hint="eastAsia"/>
          <w:color w:val="000000"/>
        </w:rPr>
        <w:t xml:space="preserve"> </w:t>
      </w:r>
      <w:r w:rsidR="00A61A98" w:rsidRPr="00917707">
        <w:rPr>
          <w:rFonts w:hint="eastAsia"/>
          <w:color w:val="000000"/>
        </w:rPr>
        <w:t>观察</w:t>
      </w:r>
      <w:r w:rsidR="00A10612" w:rsidRPr="00917707">
        <w:rPr>
          <w:rFonts w:hint="eastAsia"/>
          <w:color w:val="000000"/>
        </w:rPr>
        <w:t>100</w:t>
      </w:r>
      <w:r w:rsidR="00A61A98" w:rsidRPr="00917707">
        <w:rPr>
          <w:rFonts w:hint="eastAsia"/>
          <w:color w:val="000000"/>
        </w:rPr>
        <w:t>个脉冲（脉冲串），注意记录每次波动的峰值，取其中最大值，即为最大输出</w:t>
      </w:r>
      <w:r w:rsidR="00482061">
        <w:rPr>
          <w:rFonts w:hint="eastAsia"/>
          <w:color w:val="000000"/>
        </w:rPr>
        <w:t>功率（或</w:t>
      </w:r>
      <w:r w:rsidR="00482061" w:rsidRPr="00917707">
        <w:rPr>
          <w:rFonts w:hint="eastAsia"/>
          <w:color w:val="000000"/>
        </w:rPr>
        <w:t>能量</w:t>
      </w:r>
      <w:r w:rsidR="00482061">
        <w:rPr>
          <w:rFonts w:hint="eastAsia"/>
          <w:color w:val="000000"/>
        </w:rPr>
        <w:t>）</w:t>
      </w:r>
      <w:r w:rsidR="00A61A98" w:rsidRPr="00917707">
        <w:rPr>
          <w:rFonts w:hint="eastAsia"/>
          <w:color w:val="000000"/>
        </w:rPr>
        <w:t>。</w:t>
      </w:r>
    </w:p>
    <w:p w:rsidR="00002B64" w:rsidRDefault="0053479E" w:rsidP="0016685C">
      <w:pPr>
        <w:pStyle w:val="af0"/>
        <w:spacing w:line="360" w:lineRule="auto"/>
        <w:ind w:leftChars="67" w:left="141" w:firstLineChars="0" w:firstLine="0"/>
        <w:rPr>
          <w:rFonts w:ascii="Times New Roman"/>
          <w:noProof w:val="0"/>
          <w:color w:val="000000"/>
          <w:kern w:val="2"/>
          <w:szCs w:val="22"/>
        </w:rPr>
      </w:pPr>
      <w:r w:rsidRPr="00F23931">
        <w:rPr>
          <w:rFonts w:ascii="Times New Roman" w:hint="eastAsia"/>
          <w:noProof w:val="0"/>
          <w:color w:val="000000"/>
          <w:kern w:val="2"/>
          <w:szCs w:val="22"/>
        </w:rPr>
        <w:t>6.1.6.2</w:t>
      </w:r>
      <w:r w:rsidRPr="00917707">
        <w:rPr>
          <w:rFonts w:ascii="Times New Roman" w:hint="eastAsia"/>
          <w:noProof w:val="0"/>
          <w:color w:val="000000"/>
          <w:kern w:val="2"/>
          <w:szCs w:val="22"/>
        </w:rPr>
        <w:t xml:space="preserve"> </w:t>
      </w:r>
      <w:r w:rsidR="00002B64" w:rsidRPr="00917707">
        <w:rPr>
          <w:rFonts w:ascii="Times New Roman" w:hint="eastAsia"/>
          <w:noProof w:val="0"/>
          <w:color w:val="000000"/>
          <w:kern w:val="2"/>
          <w:szCs w:val="22"/>
        </w:rPr>
        <w:t>功率（或能量）设定：开启仪器，经预热稳定后，</w:t>
      </w:r>
      <w:r w:rsidR="00002B64" w:rsidRPr="00917707">
        <w:rPr>
          <w:rFonts w:hint="eastAsia"/>
          <w:color w:val="000000"/>
        </w:rPr>
        <w:t>按</w:t>
      </w:r>
      <w:r w:rsidR="00002B64" w:rsidRPr="00917707">
        <w:rPr>
          <w:rFonts w:hAnsi="宋体" w:hint="eastAsia"/>
          <w:color w:val="000000"/>
        </w:rPr>
        <w:t>制造商给出的调节范围</w:t>
      </w:r>
      <w:r w:rsidR="00002B64" w:rsidRPr="00917707">
        <w:rPr>
          <w:rFonts w:hint="eastAsia"/>
          <w:color w:val="000000"/>
        </w:rPr>
        <w:t>用</w:t>
      </w:r>
      <w:r w:rsidR="00002B64" w:rsidRPr="00917707">
        <w:rPr>
          <w:rFonts w:ascii="Times New Roman" w:hint="eastAsia"/>
          <w:noProof w:val="0"/>
          <w:color w:val="000000"/>
          <w:kern w:val="2"/>
          <w:szCs w:val="22"/>
        </w:rPr>
        <w:t>功率（或能量）计</w:t>
      </w:r>
      <w:r w:rsidR="00002B64" w:rsidRPr="00917707">
        <w:rPr>
          <w:rFonts w:hint="eastAsia"/>
          <w:color w:val="000000"/>
        </w:rPr>
        <w:t>进行测量，并计算误差</w:t>
      </w:r>
      <w:r w:rsidR="00002B64" w:rsidRPr="00917707">
        <w:rPr>
          <w:rFonts w:ascii="Times New Roman" w:hint="eastAsia"/>
          <w:noProof w:val="0"/>
          <w:color w:val="000000"/>
          <w:kern w:val="2"/>
          <w:szCs w:val="22"/>
        </w:rPr>
        <w:t>，结果应符合</w:t>
      </w:r>
      <w:r w:rsidR="00002B64" w:rsidRPr="00917707">
        <w:rPr>
          <w:rFonts w:ascii="Times New Roman"/>
          <w:noProof w:val="0"/>
          <w:color w:val="000000"/>
          <w:kern w:val="2"/>
          <w:szCs w:val="22"/>
        </w:rPr>
        <w:t>5.1.6.2</w:t>
      </w:r>
      <w:r w:rsidR="00002B64" w:rsidRPr="00917707">
        <w:rPr>
          <w:rFonts w:ascii="Times New Roman" w:hint="eastAsia"/>
          <w:noProof w:val="0"/>
          <w:color w:val="000000"/>
          <w:kern w:val="2"/>
          <w:szCs w:val="22"/>
        </w:rPr>
        <w:t>的要求。</w:t>
      </w:r>
    </w:p>
    <w:p w:rsidR="00EF3ED2" w:rsidRPr="00917707" w:rsidRDefault="00EF3ED2" w:rsidP="003B43F7">
      <w:pPr>
        <w:pStyle w:val="af0"/>
        <w:spacing w:line="360" w:lineRule="auto"/>
        <w:ind w:leftChars="67" w:left="141" w:firstLineChars="0" w:firstLine="279"/>
        <w:rPr>
          <w:rFonts w:ascii="Times New Roman"/>
          <w:noProof w:val="0"/>
          <w:color w:val="000000"/>
          <w:kern w:val="2"/>
          <w:szCs w:val="22"/>
        </w:rPr>
      </w:pPr>
      <w:r w:rsidRPr="003B43F7">
        <w:rPr>
          <w:rFonts w:ascii="黑体" w:eastAsia="黑体" w:hAnsi="黑体" w:hint="eastAsia"/>
          <w:noProof w:val="0"/>
          <w:color w:val="000000"/>
          <w:kern w:val="2"/>
          <w:sz w:val="18"/>
          <w:szCs w:val="18"/>
        </w:rPr>
        <w:t>注：</w:t>
      </w:r>
      <w:r w:rsidRPr="003B43F7">
        <w:rPr>
          <w:rFonts w:ascii="Times New Roman" w:hint="eastAsia"/>
          <w:color w:val="000000"/>
          <w:sz w:val="18"/>
          <w:szCs w:val="18"/>
        </w:rPr>
        <w:t>如</w:t>
      </w:r>
      <w:r>
        <w:rPr>
          <w:rFonts w:ascii="Times New Roman" w:hint="eastAsia"/>
          <w:color w:val="000000"/>
          <w:sz w:val="18"/>
          <w:szCs w:val="18"/>
        </w:rPr>
        <w:t>光凝仪</w:t>
      </w:r>
      <w:r w:rsidRPr="003B43F7">
        <w:rPr>
          <w:rFonts w:ascii="Times New Roman" w:hint="eastAsia"/>
          <w:color w:val="000000"/>
          <w:sz w:val="18"/>
          <w:szCs w:val="18"/>
        </w:rPr>
        <w:t>包含多个传输和</w:t>
      </w:r>
      <w:r w:rsidRPr="003B43F7">
        <w:rPr>
          <w:rFonts w:ascii="Times New Roman"/>
          <w:color w:val="000000"/>
          <w:sz w:val="18"/>
          <w:szCs w:val="18"/>
        </w:rPr>
        <w:t>/</w:t>
      </w:r>
      <w:r w:rsidRPr="003B43F7">
        <w:rPr>
          <w:rFonts w:ascii="Times New Roman" w:hint="eastAsia"/>
          <w:color w:val="000000"/>
          <w:sz w:val="18"/>
          <w:szCs w:val="18"/>
        </w:rPr>
        <w:t>或观察系统，</w:t>
      </w:r>
      <w:r w:rsidRPr="00917707">
        <w:rPr>
          <w:rFonts w:ascii="Times New Roman" w:hint="eastAsia"/>
          <w:color w:val="000000"/>
          <w:sz w:val="18"/>
          <w:szCs w:val="18"/>
        </w:rPr>
        <w:t>应分别进行测量。</w:t>
      </w:r>
    </w:p>
    <w:p w:rsidR="00002B64" w:rsidRPr="00F23931" w:rsidRDefault="00002B64" w:rsidP="00D61540">
      <w:pPr>
        <w:pStyle w:val="af0"/>
        <w:spacing w:line="360" w:lineRule="auto"/>
        <w:ind w:firstLineChars="50" w:firstLine="105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/>
          <w:noProof w:val="0"/>
          <w:color w:val="000000"/>
        </w:rPr>
        <w:t xml:space="preserve">6.1.7 </w:t>
      </w:r>
      <w:r w:rsidRPr="00F23931">
        <w:rPr>
          <w:rFonts w:ascii="黑体" w:eastAsia="黑体" w:hAnsi="黑体" w:hint="eastAsia"/>
          <w:color w:val="000000"/>
          <w:szCs w:val="21"/>
        </w:rPr>
        <w:t>终端输出功率（或能量）不稳定度</w:t>
      </w:r>
    </w:p>
    <w:p w:rsidR="00002B64" w:rsidRPr="00917707" w:rsidRDefault="00002B64" w:rsidP="00D24583">
      <w:pPr>
        <w:pStyle w:val="a9"/>
        <w:ind w:firstLine="440"/>
        <w:rPr>
          <w:rFonts w:ascii="宋体"/>
          <w:color w:val="000000"/>
        </w:rPr>
      </w:pPr>
      <w:r w:rsidRPr="00917707">
        <w:rPr>
          <w:rFonts w:ascii="宋体" w:hint="eastAsia"/>
          <w:color w:val="000000"/>
        </w:rPr>
        <w:t>在</w:t>
      </w:r>
      <w:r w:rsidRPr="00917707">
        <w:rPr>
          <w:rFonts w:ascii="宋体" w:hAnsi="宋体" w:hint="eastAsia"/>
          <w:color w:val="000000"/>
          <w:szCs w:val="21"/>
        </w:rPr>
        <w:t>功率（或能量）额定值点和最小值点</w:t>
      </w:r>
      <w:r w:rsidR="00A10612" w:rsidRPr="00917707">
        <w:rPr>
          <w:rFonts w:ascii="宋体" w:hAnsi="宋体" w:hint="eastAsia"/>
          <w:color w:val="000000"/>
          <w:szCs w:val="21"/>
        </w:rPr>
        <w:t>以及中间值点</w:t>
      </w:r>
      <w:r w:rsidRPr="00917707">
        <w:rPr>
          <w:rFonts w:ascii="宋体" w:hAnsi="宋体" w:hint="eastAsia"/>
          <w:color w:val="000000"/>
          <w:szCs w:val="21"/>
        </w:rPr>
        <w:t>进行测量。</w:t>
      </w:r>
    </w:p>
    <w:p w:rsidR="00002B64" w:rsidRPr="00917707" w:rsidRDefault="00002B64" w:rsidP="00030EE6">
      <w:pPr>
        <w:pStyle w:val="af3"/>
        <w:ind w:firstLineChars="200" w:firstLine="420"/>
        <w:rPr>
          <w:color w:val="000000"/>
          <w:sz w:val="21"/>
          <w:szCs w:val="21"/>
        </w:rPr>
      </w:pPr>
      <w:r w:rsidRPr="00917707">
        <w:rPr>
          <w:rFonts w:hint="eastAsia"/>
          <w:color w:val="000000"/>
          <w:sz w:val="21"/>
          <w:szCs w:val="21"/>
        </w:rPr>
        <w:t>被测样机稳定输出后，每隔</w:t>
      </w:r>
      <w:r w:rsidRPr="00917707">
        <w:rPr>
          <w:color w:val="000000"/>
          <w:sz w:val="21"/>
          <w:szCs w:val="21"/>
        </w:rPr>
        <w:t>1min</w:t>
      </w:r>
      <w:r w:rsidRPr="00917707">
        <w:rPr>
          <w:rFonts w:hint="eastAsia"/>
          <w:color w:val="000000"/>
          <w:sz w:val="21"/>
          <w:szCs w:val="21"/>
        </w:rPr>
        <w:t>用激光功率计测量</w:t>
      </w:r>
      <w:r w:rsidRPr="00917707">
        <w:rPr>
          <w:rFonts w:hAnsi="宋体" w:hint="eastAsia"/>
          <w:color w:val="000000"/>
          <w:sz w:val="21"/>
          <w:szCs w:val="21"/>
        </w:rPr>
        <w:t>终端</w:t>
      </w:r>
      <w:r w:rsidRPr="00917707">
        <w:rPr>
          <w:rFonts w:hint="eastAsia"/>
          <w:color w:val="000000"/>
          <w:sz w:val="21"/>
          <w:szCs w:val="21"/>
        </w:rPr>
        <w:t>输出功率（或能量）值</w:t>
      </w:r>
      <w:r w:rsidRPr="00917707">
        <w:rPr>
          <w:rFonts w:hint="eastAsia"/>
          <w:color w:val="000000"/>
          <w:position w:val="-12"/>
          <w:sz w:val="21"/>
          <w:szCs w:val="21"/>
        </w:rPr>
        <w:object w:dxaOrig="240" w:dyaOrig="360">
          <v:shape id="_x0000_i1053" type="#_x0000_t75" style="width:12pt;height:18pt" o:ole="">
            <v:imagedata r:id="rId60" o:title=""/>
          </v:shape>
          <o:OLEObject Type="Embed" ProgID="Equation.3" ShapeID="_x0000_i1053" DrawAspect="Content" ObjectID="_1655108001" r:id="rId61"/>
        </w:object>
      </w:r>
      <w:r w:rsidRPr="00917707">
        <w:rPr>
          <w:rFonts w:hint="eastAsia"/>
          <w:color w:val="000000"/>
          <w:sz w:val="21"/>
          <w:szCs w:val="21"/>
        </w:rPr>
        <w:t>，共</w:t>
      </w:r>
      <w:r w:rsidRPr="00917707">
        <w:rPr>
          <w:color w:val="000000"/>
          <w:sz w:val="21"/>
          <w:szCs w:val="21"/>
        </w:rPr>
        <w:t>10</w:t>
      </w:r>
      <w:r w:rsidRPr="00917707">
        <w:rPr>
          <w:rFonts w:hint="eastAsia"/>
          <w:color w:val="000000"/>
          <w:sz w:val="21"/>
          <w:szCs w:val="21"/>
        </w:rPr>
        <w:t>次，找出</w:t>
      </w:r>
      <w:r w:rsidRPr="00917707">
        <w:rPr>
          <w:rFonts w:hint="eastAsia"/>
          <w:color w:val="000000"/>
          <w:position w:val="-12"/>
          <w:sz w:val="21"/>
          <w:szCs w:val="21"/>
        </w:rPr>
        <w:object w:dxaOrig="240" w:dyaOrig="360">
          <v:shape id="_x0000_i1054" type="#_x0000_t75" style="width:12pt;height:18pt" o:ole="">
            <v:imagedata r:id="rId62" o:title=""/>
          </v:shape>
          <o:OLEObject Type="Embed" ProgID="Equation.3" ShapeID="_x0000_i1054" DrawAspect="Content" ObjectID="_1655108002" r:id="rId63"/>
        </w:object>
      </w:r>
      <w:r w:rsidRPr="00917707">
        <w:rPr>
          <w:color w:val="000000"/>
          <w:sz w:val="21"/>
          <w:szCs w:val="21"/>
        </w:rPr>
        <w:t>(i=1,2,3</w:t>
      </w:r>
      <w:r w:rsidRPr="00917707">
        <w:rPr>
          <w:rFonts w:hAnsi="宋体" w:hint="eastAsia"/>
          <w:color w:val="000000"/>
          <w:sz w:val="21"/>
          <w:szCs w:val="21"/>
        </w:rPr>
        <w:t>……</w:t>
      </w:r>
      <w:r w:rsidRPr="00917707">
        <w:rPr>
          <w:color w:val="000000"/>
          <w:sz w:val="21"/>
          <w:szCs w:val="21"/>
        </w:rPr>
        <w:t>,10)</w:t>
      </w:r>
      <w:r w:rsidRPr="00917707">
        <w:rPr>
          <w:rFonts w:hint="eastAsia"/>
          <w:color w:val="000000"/>
          <w:sz w:val="21"/>
          <w:szCs w:val="21"/>
        </w:rPr>
        <w:t>中的最大值</w:t>
      </w:r>
      <w:r w:rsidRPr="00917707">
        <w:rPr>
          <w:rFonts w:hint="eastAsia"/>
          <w:color w:val="000000"/>
          <w:position w:val="-12"/>
          <w:sz w:val="21"/>
          <w:szCs w:val="21"/>
        </w:rPr>
        <w:object w:dxaOrig="460" w:dyaOrig="360">
          <v:shape id="_x0000_i1055" type="#_x0000_t75" style="width:23.25pt;height:18pt" o:ole="">
            <v:imagedata r:id="rId64" o:title=""/>
          </v:shape>
          <o:OLEObject Type="Embed" ProgID="Equation.3" ShapeID="_x0000_i1055" DrawAspect="Content" ObjectID="_1655108003" r:id="rId65"/>
        </w:object>
      </w:r>
      <w:r w:rsidRPr="00917707">
        <w:rPr>
          <w:rFonts w:hint="eastAsia"/>
          <w:color w:val="000000"/>
          <w:sz w:val="21"/>
          <w:szCs w:val="21"/>
        </w:rPr>
        <w:t>与最小值</w:t>
      </w:r>
      <w:r w:rsidRPr="00917707">
        <w:rPr>
          <w:rFonts w:hint="eastAsia"/>
          <w:color w:val="000000"/>
          <w:position w:val="-10"/>
          <w:sz w:val="21"/>
          <w:szCs w:val="21"/>
        </w:rPr>
        <w:object w:dxaOrig="420" w:dyaOrig="340">
          <v:shape id="_x0000_i1056" type="#_x0000_t75" style="width:21.75pt;height:17.25pt" o:ole="">
            <v:imagedata r:id="rId66" o:title=""/>
          </v:shape>
          <o:OLEObject Type="Embed" ProgID="Equation.3" ShapeID="_x0000_i1056" DrawAspect="Content" ObjectID="_1655108004" r:id="rId67"/>
        </w:object>
      </w:r>
      <w:r w:rsidRPr="00917707">
        <w:rPr>
          <w:rFonts w:hint="eastAsia"/>
          <w:color w:val="000000"/>
          <w:sz w:val="21"/>
          <w:szCs w:val="21"/>
        </w:rPr>
        <w:t>，按公式</w:t>
      </w:r>
      <w:r w:rsidRPr="00917707">
        <w:rPr>
          <w:color w:val="000000"/>
          <w:sz w:val="21"/>
          <w:szCs w:val="21"/>
        </w:rPr>
        <w:t>(</w:t>
      </w:r>
      <w:r w:rsidR="00250411" w:rsidRPr="00917707">
        <w:rPr>
          <w:rFonts w:hint="eastAsia"/>
          <w:color w:val="000000"/>
          <w:sz w:val="21"/>
          <w:szCs w:val="21"/>
        </w:rPr>
        <w:t>5</w:t>
      </w:r>
      <w:r w:rsidRPr="00917707">
        <w:rPr>
          <w:color w:val="000000"/>
          <w:sz w:val="21"/>
          <w:szCs w:val="21"/>
        </w:rPr>
        <w:t>)</w:t>
      </w:r>
      <w:r w:rsidRPr="00917707">
        <w:rPr>
          <w:rFonts w:hint="eastAsia"/>
          <w:color w:val="000000"/>
          <w:sz w:val="21"/>
          <w:szCs w:val="21"/>
        </w:rPr>
        <w:t>求出功率（或能量）不稳定度</w:t>
      </w:r>
      <w:r w:rsidRPr="00917707">
        <w:rPr>
          <w:rFonts w:hint="eastAsia"/>
          <w:color w:val="000000"/>
          <w:position w:val="-12"/>
          <w:sz w:val="21"/>
          <w:szCs w:val="21"/>
        </w:rPr>
        <w:object w:dxaOrig="260" w:dyaOrig="360">
          <v:shape id="_x0000_i1057" type="#_x0000_t75" style="width:12.75pt;height:18pt" o:ole="">
            <v:imagedata r:id="rId68" o:title=""/>
          </v:shape>
          <o:OLEObject Type="Embed" ProgID="Equation.3" ShapeID="_x0000_i1057" DrawAspect="Content" ObjectID="_1655108005" r:id="rId69"/>
        </w:object>
      </w:r>
      <w:r w:rsidRPr="00917707">
        <w:rPr>
          <w:color w:val="000000"/>
          <w:sz w:val="21"/>
          <w:szCs w:val="21"/>
        </w:rPr>
        <w:t>:</w:t>
      </w:r>
    </w:p>
    <w:p w:rsidR="00002B64" w:rsidRPr="00917707" w:rsidRDefault="00435FC1" w:rsidP="00435FC1">
      <w:pPr>
        <w:jc w:val="left"/>
        <w:rPr>
          <w:color w:val="000000"/>
        </w:rPr>
      </w:pPr>
      <w:r w:rsidRPr="00917707">
        <w:rPr>
          <w:rFonts w:hint="eastAsia"/>
          <w:color w:val="000000"/>
          <w:position w:val="-60"/>
          <w:szCs w:val="21"/>
        </w:rPr>
        <w:t xml:space="preserve">           </w:t>
      </w:r>
      <w:r w:rsidR="00504413">
        <w:rPr>
          <w:rFonts w:hint="eastAsia"/>
          <w:color w:val="000000"/>
          <w:position w:val="-60"/>
          <w:szCs w:val="21"/>
        </w:rPr>
        <w:t xml:space="preserve"> </w:t>
      </w:r>
      <w:r w:rsidRPr="00917707">
        <w:rPr>
          <w:rFonts w:hint="eastAsia"/>
          <w:color w:val="000000"/>
          <w:position w:val="-60"/>
          <w:szCs w:val="21"/>
        </w:rPr>
        <w:t xml:space="preserve">    </w:t>
      </w:r>
      <w:r w:rsidRPr="00917707">
        <w:rPr>
          <w:rFonts w:hint="eastAsia"/>
          <w:color w:val="000000"/>
          <w:position w:val="-60"/>
          <w:szCs w:val="21"/>
        </w:rPr>
        <w:object w:dxaOrig="2520" w:dyaOrig="999">
          <v:shape id="_x0000_i1058" type="#_x0000_t75" style="width:126.75pt;height:50.25pt" o:ole="">
            <v:imagedata r:id="rId70" o:title=""/>
          </v:shape>
          <o:OLEObject Type="Embed" ProgID="Equation.3" ShapeID="_x0000_i1058" DrawAspect="Content" ObjectID="_1655108006" r:id="rId71"/>
        </w:object>
      </w:r>
      <w:r w:rsidR="00002B64" w:rsidRPr="00917707">
        <w:rPr>
          <w:rFonts w:ascii="宋体" w:hAnsi="宋体" w:hint="eastAsia"/>
          <w:color w:val="000000"/>
        </w:rPr>
        <w:t>………………</w:t>
      </w:r>
      <w:r w:rsidR="00002B64" w:rsidRPr="00917707">
        <w:rPr>
          <w:color w:val="000000"/>
        </w:rPr>
        <w:t>(</w:t>
      </w:r>
      <w:r w:rsidR="00250411" w:rsidRPr="00917707">
        <w:rPr>
          <w:rFonts w:hint="eastAsia"/>
          <w:color w:val="000000"/>
        </w:rPr>
        <w:t>5</w:t>
      </w:r>
      <w:r w:rsidR="00002B64" w:rsidRPr="00917707">
        <w:rPr>
          <w:color w:val="000000"/>
        </w:rPr>
        <w:t>)</w:t>
      </w:r>
    </w:p>
    <w:p w:rsidR="00002B64" w:rsidRPr="00917707" w:rsidRDefault="00002B64" w:rsidP="00D24583">
      <w:pPr>
        <w:pStyle w:val="a9"/>
        <w:ind w:firstLine="440"/>
        <w:rPr>
          <w:rFonts w:ascii="宋体"/>
          <w:color w:val="000000"/>
        </w:rPr>
      </w:pPr>
      <w:r w:rsidRPr="00917707">
        <w:rPr>
          <w:rFonts w:ascii="宋体" w:hint="eastAsia"/>
          <w:color w:val="000000"/>
        </w:rPr>
        <w:t>其结果应符合</w:t>
      </w:r>
      <w:r w:rsidRPr="00917707">
        <w:rPr>
          <w:rFonts w:ascii="宋体"/>
          <w:color w:val="000000"/>
        </w:rPr>
        <w:t>5.1.7</w:t>
      </w:r>
      <w:r w:rsidRPr="00917707">
        <w:rPr>
          <w:rFonts w:ascii="宋体" w:hint="eastAsia"/>
          <w:color w:val="000000"/>
        </w:rPr>
        <w:t>的要求。</w:t>
      </w:r>
    </w:p>
    <w:p w:rsidR="00002B64" w:rsidRPr="00F23931" w:rsidRDefault="00002B64" w:rsidP="00DC4ED4">
      <w:pPr>
        <w:pStyle w:val="a9"/>
        <w:spacing w:line="360" w:lineRule="auto"/>
        <w:ind w:firstLineChars="0" w:firstLine="0"/>
        <w:rPr>
          <w:rFonts w:ascii="黑体" w:eastAsia="黑体" w:hAnsi="黑体"/>
          <w:color w:val="000000"/>
        </w:rPr>
      </w:pPr>
      <w:r w:rsidRPr="00F23931">
        <w:rPr>
          <w:rFonts w:ascii="黑体" w:eastAsia="黑体" w:hAnsi="黑体"/>
          <w:color w:val="000000"/>
        </w:rPr>
        <w:t xml:space="preserve">6.1.8 </w:t>
      </w:r>
      <w:r w:rsidRPr="00F23931">
        <w:rPr>
          <w:rFonts w:ascii="黑体" w:eastAsia="黑体" w:hAnsi="黑体" w:hint="eastAsia"/>
          <w:color w:val="000000"/>
          <w:szCs w:val="21"/>
        </w:rPr>
        <w:t>终端输出功率（或能量）</w:t>
      </w:r>
      <w:r w:rsidRPr="00F23931">
        <w:rPr>
          <w:rFonts w:ascii="黑体" w:eastAsia="黑体" w:hAnsi="黑体" w:hint="eastAsia"/>
          <w:color w:val="000000"/>
        </w:rPr>
        <w:t>复现性</w:t>
      </w:r>
    </w:p>
    <w:p w:rsidR="00002B64" w:rsidRPr="00917707" w:rsidRDefault="00002B64" w:rsidP="00D24583">
      <w:pPr>
        <w:pStyle w:val="a9"/>
        <w:ind w:firstLineChars="223" w:firstLine="491"/>
        <w:rPr>
          <w:rFonts w:ascii="宋体"/>
          <w:color w:val="000000"/>
        </w:rPr>
      </w:pPr>
      <w:r w:rsidRPr="008D70DF">
        <w:rPr>
          <w:rFonts w:ascii="宋体" w:hint="eastAsia"/>
          <w:color w:val="000000"/>
        </w:rPr>
        <w:t>在</w:t>
      </w:r>
      <w:r w:rsidRPr="008D70DF">
        <w:rPr>
          <w:rFonts w:ascii="宋体" w:hAnsi="宋体" w:hint="eastAsia"/>
          <w:color w:val="000000"/>
          <w:szCs w:val="21"/>
        </w:rPr>
        <w:t>功率（或能量）额定值点和最小值点</w:t>
      </w:r>
      <w:r w:rsidR="00A10612" w:rsidRPr="008D70DF">
        <w:rPr>
          <w:rFonts w:ascii="宋体" w:hAnsi="宋体" w:hint="eastAsia"/>
          <w:color w:val="000000"/>
          <w:szCs w:val="21"/>
        </w:rPr>
        <w:t>及中间值点</w:t>
      </w:r>
      <w:r w:rsidRPr="008D70DF">
        <w:rPr>
          <w:rFonts w:ascii="宋体" w:hAnsi="宋体" w:hint="eastAsia"/>
          <w:color w:val="000000"/>
          <w:szCs w:val="21"/>
        </w:rPr>
        <w:t>进行测量。</w:t>
      </w:r>
    </w:p>
    <w:p w:rsidR="00002B64" w:rsidRPr="00917707" w:rsidRDefault="000B69D0" w:rsidP="00D24583">
      <w:pPr>
        <w:pStyle w:val="a9"/>
        <w:ind w:firstLine="440"/>
        <w:rPr>
          <w:rFonts w:ascii="宋体"/>
          <w:color w:val="000000"/>
        </w:rPr>
      </w:pPr>
      <w:r w:rsidRPr="00917707">
        <w:rPr>
          <w:rFonts w:hint="eastAsia"/>
          <w:color w:val="000000"/>
          <w:szCs w:val="21"/>
        </w:rPr>
        <w:t>被测样机稳定输出后，</w:t>
      </w:r>
      <w:r w:rsidR="00002B64" w:rsidRPr="00917707">
        <w:rPr>
          <w:rFonts w:ascii="宋体" w:hint="eastAsia"/>
          <w:color w:val="000000"/>
        </w:rPr>
        <w:t>用激光功率</w:t>
      </w:r>
      <w:r w:rsidR="00002B64" w:rsidRPr="00917707">
        <w:rPr>
          <w:rFonts w:ascii="宋体" w:hAnsi="宋体" w:hint="eastAsia"/>
          <w:color w:val="000000"/>
          <w:szCs w:val="21"/>
        </w:rPr>
        <w:t>（或能量）计</w:t>
      </w:r>
      <w:r w:rsidR="00002B64" w:rsidRPr="00917707">
        <w:rPr>
          <w:rFonts w:ascii="宋体" w:hint="eastAsia"/>
          <w:color w:val="000000"/>
        </w:rPr>
        <w:t>测量激光</w:t>
      </w:r>
      <w:r w:rsidR="00002B64" w:rsidRPr="00917707">
        <w:rPr>
          <w:rFonts w:ascii="宋体" w:hAnsi="宋体" w:hint="eastAsia"/>
          <w:color w:val="000000"/>
          <w:szCs w:val="21"/>
        </w:rPr>
        <w:t>终端</w:t>
      </w:r>
      <w:r w:rsidR="00002B64" w:rsidRPr="00917707">
        <w:rPr>
          <w:rFonts w:ascii="宋体" w:hint="eastAsia"/>
          <w:color w:val="000000"/>
        </w:rPr>
        <w:t>输出功率</w:t>
      </w:r>
      <w:r w:rsidR="00002B64" w:rsidRPr="00917707">
        <w:rPr>
          <w:rFonts w:ascii="宋体" w:hAnsi="宋体" w:hint="eastAsia"/>
          <w:color w:val="000000"/>
          <w:szCs w:val="21"/>
        </w:rPr>
        <w:t>（或能量）</w:t>
      </w:r>
      <w:r w:rsidR="00002B64" w:rsidRPr="00917707">
        <w:rPr>
          <w:rFonts w:hint="eastAsia"/>
          <w:color w:val="000000"/>
          <w:position w:val="-12"/>
          <w:szCs w:val="21"/>
        </w:rPr>
        <w:object w:dxaOrig="240" w:dyaOrig="360">
          <v:shape id="_x0000_i1059" type="#_x0000_t75" style="width:12pt;height:18pt" o:ole="">
            <v:imagedata r:id="rId72" o:title=""/>
          </v:shape>
          <o:OLEObject Type="Embed" ProgID="Equation.3" ShapeID="_x0000_i1059" DrawAspect="Content" ObjectID="_1655108007" r:id="rId73"/>
        </w:object>
      </w:r>
      <w:r w:rsidR="00002B64" w:rsidRPr="00917707">
        <w:rPr>
          <w:rFonts w:ascii="宋体" w:hint="eastAsia"/>
          <w:color w:val="000000"/>
        </w:rPr>
        <w:t>；关闭被测样机电源后，再开机使其工作于</w:t>
      </w:r>
      <w:r w:rsidR="00002B64" w:rsidRPr="00917707">
        <w:rPr>
          <w:rFonts w:ascii="宋体" w:hAnsi="宋体" w:hint="eastAsia"/>
          <w:color w:val="000000"/>
          <w:szCs w:val="21"/>
        </w:rPr>
        <w:t>原</w:t>
      </w:r>
      <w:r w:rsidR="00002B64" w:rsidRPr="00917707">
        <w:rPr>
          <w:rFonts w:ascii="宋体" w:hint="eastAsia"/>
          <w:color w:val="000000"/>
        </w:rPr>
        <w:t>工作</w:t>
      </w:r>
      <w:r w:rsidR="00002B64" w:rsidRPr="00917707">
        <w:rPr>
          <w:rFonts w:hint="eastAsia"/>
          <w:color w:val="000000"/>
        </w:rPr>
        <w:t>状态，</w:t>
      </w:r>
      <w:r w:rsidR="00002B64" w:rsidRPr="00917707">
        <w:rPr>
          <w:rFonts w:ascii="宋体" w:hint="eastAsia"/>
          <w:color w:val="000000"/>
        </w:rPr>
        <w:t>用激光功率</w:t>
      </w:r>
      <w:r w:rsidR="00B81254" w:rsidRPr="00917707">
        <w:rPr>
          <w:rFonts w:ascii="宋体" w:hint="eastAsia"/>
          <w:color w:val="000000"/>
        </w:rPr>
        <w:t>（</w:t>
      </w:r>
      <w:r w:rsidR="00002B64" w:rsidRPr="00917707">
        <w:rPr>
          <w:rFonts w:ascii="宋体" w:hAnsi="宋体" w:hint="eastAsia"/>
          <w:color w:val="000000"/>
          <w:szCs w:val="21"/>
        </w:rPr>
        <w:t>或能量）计重新</w:t>
      </w:r>
      <w:r w:rsidR="00002B64" w:rsidRPr="00917707">
        <w:rPr>
          <w:rFonts w:ascii="宋体" w:hint="eastAsia"/>
          <w:color w:val="000000"/>
        </w:rPr>
        <w:t>测量激光</w:t>
      </w:r>
      <w:r w:rsidR="00002B64" w:rsidRPr="00917707">
        <w:rPr>
          <w:rFonts w:ascii="宋体" w:hAnsi="宋体" w:hint="eastAsia"/>
          <w:color w:val="000000"/>
          <w:szCs w:val="21"/>
        </w:rPr>
        <w:t>终端</w:t>
      </w:r>
      <w:r w:rsidR="00002B64" w:rsidRPr="00917707">
        <w:rPr>
          <w:rFonts w:ascii="宋体" w:hint="eastAsia"/>
          <w:color w:val="000000"/>
        </w:rPr>
        <w:t>输出功率</w:t>
      </w:r>
      <w:r w:rsidR="00002B64" w:rsidRPr="00917707">
        <w:rPr>
          <w:rFonts w:ascii="宋体" w:hAnsi="宋体" w:hint="eastAsia"/>
          <w:color w:val="000000"/>
          <w:szCs w:val="21"/>
        </w:rPr>
        <w:t>（或能量）</w:t>
      </w:r>
      <w:r w:rsidR="00002B64" w:rsidRPr="00917707">
        <w:rPr>
          <w:rFonts w:ascii="宋体" w:hint="eastAsia"/>
          <w:color w:val="000000"/>
        </w:rPr>
        <w:t>。</w:t>
      </w:r>
    </w:p>
    <w:p w:rsidR="00002B64" w:rsidRPr="00917707" w:rsidRDefault="00002B64" w:rsidP="00D24583">
      <w:pPr>
        <w:pStyle w:val="a9"/>
        <w:ind w:firstLine="440"/>
        <w:rPr>
          <w:rFonts w:ascii="宋体"/>
          <w:color w:val="000000"/>
        </w:rPr>
      </w:pPr>
      <w:r w:rsidRPr="00917707">
        <w:rPr>
          <w:rFonts w:hint="eastAsia"/>
          <w:color w:val="000000"/>
        </w:rPr>
        <w:t>如此</w:t>
      </w:r>
      <w:r w:rsidRPr="00917707">
        <w:rPr>
          <w:rFonts w:ascii="宋体" w:hint="eastAsia"/>
          <w:color w:val="000000"/>
        </w:rPr>
        <w:t>重复</w:t>
      </w:r>
      <w:r w:rsidR="00843662" w:rsidRPr="00917707">
        <w:rPr>
          <w:rFonts w:ascii="宋体" w:hint="eastAsia"/>
          <w:color w:val="000000"/>
        </w:rPr>
        <w:t>5</w:t>
      </w:r>
      <w:r w:rsidRPr="00917707">
        <w:rPr>
          <w:rFonts w:ascii="宋体" w:hint="eastAsia"/>
          <w:color w:val="000000"/>
        </w:rPr>
        <w:t>次，得</w:t>
      </w:r>
      <w:r w:rsidRPr="00917707">
        <w:rPr>
          <w:rFonts w:ascii="宋体"/>
          <w:color w:val="000000"/>
        </w:rPr>
        <w:t>5</w:t>
      </w:r>
      <w:r w:rsidRPr="00917707">
        <w:rPr>
          <w:rFonts w:ascii="宋体" w:hint="eastAsia"/>
          <w:color w:val="000000"/>
        </w:rPr>
        <w:t>次测量值</w:t>
      </w:r>
      <w:r w:rsidR="00435FC1" w:rsidRPr="00917707">
        <w:rPr>
          <w:rFonts w:ascii="宋体" w:hint="eastAsia"/>
          <w:color w:val="000000"/>
          <w:position w:val="-12"/>
        </w:rPr>
        <w:object w:dxaOrig="240" w:dyaOrig="360">
          <v:shape id="_x0000_i1060" type="#_x0000_t75" style="width:12pt;height:18pt" o:ole="">
            <v:imagedata r:id="rId74" o:title=""/>
          </v:shape>
          <o:OLEObject Type="Embed" ProgID="Equation.3" ShapeID="_x0000_i1060" DrawAspect="Content" ObjectID="_1655108008" r:id="rId75"/>
        </w:object>
      </w:r>
      <w:r w:rsidRPr="00917707">
        <w:rPr>
          <w:rFonts w:ascii="宋体"/>
          <w:color w:val="000000"/>
        </w:rPr>
        <w:t>(i=1,2,3,4,5)</w:t>
      </w:r>
      <w:r w:rsidRPr="00917707">
        <w:rPr>
          <w:rFonts w:ascii="宋体" w:hint="eastAsia"/>
          <w:color w:val="000000"/>
        </w:rPr>
        <w:t>。按公式</w:t>
      </w:r>
      <w:r w:rsidRPr="00917707">
        <w:rPr>
          <w:rFonts w:ascii="宋体"/>
          <w:color w:val="000000"/>
        </w:rPr>
        <w:t>(</w:t>
      </w:r>
      <w:r w:rsidR="00250411" w:rsidRPr="00917707">
        <w:rPr>
          <w:rFonts w:ascii="宋体" w:hint="eastAsia"/>
          <w:color w:val="000000"/>
        </w:rPr>
        <w:t>6</w:t>
      </w:r>
      <w:r w:rsidRPr="00917707">
        <w:rPr>
          <w:rFonts w:ascii="宋体"/>
          <w:color w:val="000000"/>
        </w:rPr>
        <w:t>)</w:t>
      </w:r>
      <w:r w:rsidRPr="00917707">
        <w:rPr>
          <w:rFonts w:ascii="宋体" w:hint="eastAsia"/>
          <w:color w:val="000000"/>
        </w:rPr>
        <w:t>计算输出激光功率</w:t>
      </w:r>
      <w:r w:rsidRPr="00917707">
        <w:rPr>
          <w:rFonts w:ascii="宋体"/>
          <w:color w:val="000000"/>
        </w:rPr>
        <w:t>/</w:t>
      </w:r>
      <w:r w:rsidRPr="00917707">
        <w:rPr>
          <w:rFonts w:hint="eastAsia"/>
          <w:color w:val="000000"/>
        </w:rPr>
        <w:t>能量复现性</w:t>
      </w:r>
      <w:r w:rsidRPr="00917707">
        <w:rPr>
          <w:rFonts w:hint="eastAsia"/>
          <w:color w:val="000000"/>
          <w:position w:val="-14"/>
          <w:szCs w:val="21"/>
        </w:rPr>
        <w:object w:dxaOrig="320" w:dyaOrig="380">
          <v:shape id="_x0000_i1061" type="#_x0000_t75" style="width:15.75pt;height:18pt" o:ole="">
            <v:imagedata r:id="rId76" o:title=""/>
          </v:shape>
          <o:OLEObject Type="Embed" ProgID="Equation.3" ShapeID="_x0000_i1061" DrawAspect="Content" ObjectID="_1655108009" r:id="rId77"/>
        </w:object>
      </w:r>
      <w:r w:rsidRPr="00917707">
        <w:rPr>
          <w:color w:val="000000"/>
        </w:rPr>
        <w:t>:</w:t>
      </w:r>
    </w:p>
    <w:p w:rsidR="00002B64" w:rsidRPr="00917707" w:rsidRDefault="00435FC1" w:rsidP="00D24583">
      <w:pPr>
        <w:pStyle w:val="a9"/>
        <w:ind w:firstLine="440"/>
        <w:rPr>
          <w:color w:val="000000"/>
        </w:rPr>
      </w:pPr>
      <w:r w:rsidRPr="00917707">
        <w:rPr>
          <w:rFonts w:hint="eastAsia"/>
          <w:color w:val="000000"/>
          <w:position w:val="-60"/>
          <w:szCs w:val="21"/>
        </w:rPr>
        <w:t xml:space="preserve">           </w:t>
      </w:r>
      <w:r w:rsidRPr="00917707">
        <w:rPr>
          <w:rFonts w:hint="eastAsia"/>
          <w:color w:val="000000"/>
          <w:position w:val="-60"/>
          <w:szCs w:val="21"/>
        </w:rPr>
        <w:object w:dxaOrig="2580" w:dyaOrig="999">
          <v:shape id="_x0000_i1062" type="#_x0000_t75" style="width:129pt;height:50.25pt" o:ole="">
            <v:imagedata r:id="rId78" o:title=""/>
          </v:shape>
          <o:OLEObject Type="Embed" ProgID="Equation.3" ShapeID="_x0000_i1062" DrawAspect="Content" ObjectID="_1655108010" r:id="rId79"/>
        </w:object>
      </w:r>
      <w:r w:rsidR="00002B64" w:rsidRPr="00917707">
        <w:rPr>
          <w:rFonts w:hAnsi="宋体" w:hint="eastAsia"/>
          <w:color w:val="000000"/>
          <w:szCs w:val="21"/>
        </w:rPr>
        <w:t>………………</w:t>
      </w:r>
      <w:r w:rsidR="00002B64" w:rsidRPr="00917707">
        <w:rPr>
          <w:color w:val="000000"/>
          <w:szCs w:val="21"/>
        </w:rPr>
        <w:t>(</w:t>
      </w:r>
      <w:r w:rsidR="00250411" w:rsidRPr="00917707">
        <w:rPr>
          <w:rFonts w:hint="eastAsia"/>
          <w:color w:val="000000"/>
          <w:szCs w:val="21"/>
        </w:rPr>
        <w:t>6</w:t>
      </w:r>
      <w:r w:rsidR="00002B64" w:rsidRPr="00917707">
        <w:rPr>
          <w:color w:val="000000"/>
          <w:szCs w:val="21"/>
        </w:rPr>
        <w:t>)</w:t>
      </w:r>
    </w:p>
    <w:p w:rsidR="00002B64" w:rsidRPr="00917707" w:rsidRDefault="00002B64" w:rsidP="00DC4ED4">
      <w:pPr>
        <w:pStyle w:val="af3"/>
        <w:ind w:firstLine="630"/>
        <w:rPr>
          <w:color w:val="000000"/>
          <w:sz w:val="21"/>
          <w:szCs w:val="21"/>
        </w:rPr>
      </w:pPr>
      <w:r w:rsidRPr="00917707">
        <w:rPr>
          <w:rFonts w:hint="eastAsia"/>
          <w:color w:val="000000"/>
          <w:sz w:val="21"/>
          <w:szCs w:val="21"/>
        </w:rPr>
        <w:t>式中：</w:t>
      </w:r>
      <w:r w:rsidR="00435FC1" w:rsidRPr="00917707">
        <w:rPr>
          <w:rFonts w:hint="eastAsia"/>
          <w:color w:val="000000"/>
          <w:position w:val="-12"/>
          <w:sz w:val="21"/>
          <w:szCs w:val="21"/>
        </w:rPr>
        <w:object w:dxaOrig="460" w:dyaOrig="360">
          <v:shape id="_x0000_i1063" type="#_x0000_t75" style="width:22.5pt;height:18pt" o:ole="">
            <v:imagedata r:id="rId80" o:title=""/>
          </v:shape>
          <o:OLEObject Type="Embed" ProgID="Equation.3" ShapeID="_x0000_i1063" DrawAspect="Content" ObjectID="_1655108011" r:id="rId81"/>
        </w:object>
      </w:r>
      <w:r w:rsidRPr="00917707">
        <w:rPr>
          <w:color w:val="000000"/>
          <w:sz w:val="21"/>
          <w:szCs w:val="21"/>
        </w:rPr>
        <w:t>: 5</w:t>
      </w:r>
      <w:r w:rsidRPr="00917707">
        <w:rPr>
          <w:rFonts w:hint="eastAsia"/>
          <w:color w:val="000000"/>
          <w:sz w:val="21"/>
          <w:szCs w:val="21"/>
        </w:rPr>
        <w:t>次测量值</w:t>
      </w:r>
      <w:r w:rsidR="00435FC1" w:rsidRPr="00917707">
        <w:rPr>
          <w:rFonts w:hint="eastAsia"/>
          <w:color w:val="000000"/>
          <w:position w:val="-12"/>
          <w:sz w:val="21"/>
          <w:szCs w:val="21"/>
        </w:rPr>
        <w:object w:dxaOrig="240" w:dyaOrig="360">
          <v:shape id="_x0000_i1064" type="#_x0000_t75" style="width:12pt;height:18pt" o:ole="">
            <v:imagedata r:id="rId82" o:title=""/>
          </v:shape>
          <o:OLEObject Type="Embed" ProgID="Equation.3" ShapeID="_x0000_i1064" DrawAspect="Content" ObjectID="_1655108012" r:id="rId83"/>
        </w:object>
      </w:r>
      <w:r w:rsidRPr="00917707">
        <w:rPr>
          <w:color w:val="000000"/>
          <w:sz w:val="21"/>
          <w:szCs w:val="21"/>
        </w:rPr>
        <w:t xml:space="preserve"> (i=1,2,3,4,5)</w:t>
      </w:r>
      <w:r w:rsidRPr="00917707">
        <w:rPr>
          <w:rFonts w:hint="eastAsia"/>
          <w:color w:val="000000"/>
          <w:sz w:val="21"/>
          <w:szCs w:val="21"/>
        </w:rPr>
        <w:t>中最大值；</w:t>
      </w:r>
    </w:p>
    <w:p w:rsidR="00002B64" w:rsidRPr="00917707" w:rsidRDefault="00435FC1" w:rsidP="00435FC1">
      <w:pPr>
        <w:pStyle w:val="af3"/>
        <w:rPr>
          <w:color w:val="000000"/>
          <w:sz w:val="21"/>
          <w:szCs w:val="21"/>
        </w:rPr>
      </w:pPr>
      <w:r w:rsidRPr="00917707">
        <w:rPr>
          <w:rFonts w:hint="eastAsia"/>
          <w:color w:val="000000"/>
          <w:sz w:val="21"/>
          <w:szCs w:val="21"/>
        </w:rPr>
        <w:t xml:space="preserve">            </w:t>
      </w:r>
      <w:r w:rsidRPr="00917707">
        <w:rPr>
          <w:rFonts w:hint="eastAsia"/>
          <w:color w:val="000000"/>
          <w:position w:val="-10"/>
          <w:sz w:val="21"/>
          <w:szCs w:val="21"/>
        </w:rPr>
        <w:object w:dxaOrig="420" w:dyaOrig="340">
          <v:shape id="_x0000_i1065" type="#_x0000_t75" style="width:21.75pt;height:17.25pt" o:ole="">
            <v:imagedata r:id="rId84" o:title=""/>
          </v:shape>
          <o:OLEObject Type="Embed" ProgID="Equation.3" ShapeID="_x0000_i1065" DrawAspect="Content" ObjectID="_1655108013" r:id="rId85"/>
        </w:object>
      </w:r>
      <w:r w:rsidR="00002B64" w:rsidRPr="00917707">
        <w:rPr>
          <w:color w:val="000000"/>
          <w:sz w:val="21"/>
          <w:szCs w:val="21"/>
        </w:rPr>
        <w:t>: 5</w:t>
      </w:r>
      <w:r w:rsidR="00002B64" w:rsidRPr="00917707">
        <w:rPr>
          <w:rFonts w:hint="eastAsia"/>
          <w:color w:val="000000"/>
          <w:sz w:val="21"/>
          <w:szCs w:val="21"/>
        </w:rPr>
        <w:t>次测量值</w:t>
      </w:r>
      <w:r w:rsidRPr="00917707">
        <w:rPr>
          <w:rFonts w:hint="eastAsia"/>
          <w:color w:val="000000"/>
          <w:position w:val="-12"/>
          <w:sz w:val="21"/>
          <w:szCs w:val="21"/>
        </w:rPr>
        <w:object w:dxaOrig="240" w:dyaOrig="360">
          <v:shape id="_x0000_i1066" type="#_x0000_t75" style="width:12pt;height:18pt" o:ole="">
            <v:imagedata r:id="rId86" o:title=""/>
          </v:shape>
          <o:OLEObject Type="Embed" ProgID="Equation.3" ShapeID="_x0000_i1066" DrawAspect="Content" ObjectID="_1655108014" r:id="rId87"/>
        </w:object>
      </w:r>
      <w:r w:rsidR="00002B64" w:rsidRPr="00917707">
        <w:rPr>
          <w:rFonts w:hint="eastAsia"/>
          <w:color w:val="000000"/>
          <w:sz w:val="21"/>
          <w:szCs w:val="21"/>
        </w:rPr>
        <w:t>（</w:t>
      </w:r>
      <w:r w:rsidR="00002B64" w:rsidRPr="00917707">
        <w:rPr>
          <w:color w:val="000000"/>
          <w:sz w:val="21"/>
          <w:szCs w:val="21"/>
        </w:rPr>
        <w:t>i=1,2,3,4,5)</w:t>
      </w:r>
      <w:r w:rsidR="00002B64" w:rsidRPr="00917707">
        <w:rPr>
          <w:rFonts w:hint="eastAsia"/>
          <w:color w:val="000000"/>
          <w:sz w:val="21"/>
          <w:szCs w:val="21"/>
        </w:rPr>
        <w:t>中最小值。</w:t>
      </w:r>
    </w:p>
    <w:p w:rsidR="00002B64" w:rsidRPr="00917707" w:rsidRDefault="00002B64" w:rsidP="00330455">
      <w:pPr>
        <w:pStyle w:val="af3"/>
        <w:ind w:firstLineChars="250" w:firstLine="525"/>
        <w:rPr>
          <w:rFonts w:ascii="Calibri" w:hAnsi="Calibri"/>
          <w:color w:val="000000"/>
          <w:sz w:val="21"/>
          <w:szCs w:val="21"/>
        </w:rPr>
      </w:pPr>
      <w:r w:rsidRPr="00917707">
        <w:rPr>
          <w:rFonts w:ascii="Calibri" w:hAnsi="Calibri" w:hint="eastAsia"/>
          <w:color w:val="000000"/>
          <w:sz w:val="21"/>
          <w:szCs w:val="21"/>
        </w:rPr>
        <w:t>结果应符合</w:t>
      </w:r>
      <w:r w:rsidRPr="00917707">
        <w:rPr>
          <w:rFonts w:ascii="Calibri" w:hAnsi="Calibri"/>
          <w:color w:val="000000"/>
          <w:sz w:val="21"/>
          <w:szCs w:val="21"/>
        </w:rPr>
        <w:t>5.1.8</w:t>
      </w:r>
      <w:r w:rsidRPr="00917707">
        <w:rPr>
          <w:rFonts w:ascii="Calibri" w:hAnsi="Calibri" w:hint="eastAsia"/>
          <w:color w:val="000000"/>
          <w:sz w:val="21"/>
          <w:szCs w:val="21"/>
        </w:rPr>
        <w:t>的要求。</w:t>
      </w:r>
    </w:p>
    <w:p w:rsidR="00E2734C" w:rsidRPr="00F23931" w:rsidRDefault="00E2734C" w:rsidP="00E2734C">
      <w:pPr>
        <w:pStyle w:val="af4"/>
        <w:spacing w:line="360" w:lineRule="auto"/>
        <w:ind w:leftChars="-36" w:left="-76" w:firstLineChars="36" w:firstLine="76"/>
        <w:rPr>
          <w:rFonts w:ascii="黑体" w:eastAsia="黑体" w:hAnsi="黑体"/>
          <w:noProof/>
          <w:color w:val="000000"/>
          <w:kern w:val="0"/>
          <w:szCs w:val="21"/>
        </w:rPr>
      </w:pPr>
      <w:r w:rsidRPr="00F23931">
        <w:rPr>
          <w:rFonts w:ascii="黑体" w:eastAsia="黑体" w:hAnsi="黑体" w:hint="eastAsia"/>
          <w:noProof/>
          <w:color w:val="000000"/>
          <w:kern w:val="0"/>
          <w:szCs w:val="21"/>
        </w:rPr>
        <w:t>6.1.9多点扫描输出方式（如适用）</w:t>
      </w:r>
    </w:p>
    <w:p w:rsidR="009D732C" w:rsidRPr="009D732C" w:rsidRDefault="00E2734C" w:rsidP="00330455">
      <w:pPr>
        <w:pStyle w:val="af3"/>
        <w:ind w:firstLineChars="250" w:firstLine="525"/>
        <w:rPr>
          <w:rFonts w:ascii="Calibri" w:hAnsi="Calibri"/>
          <w:color w:val="000000"/>
          <w:sz w:val="21"/>
          <w:szCs w:val="21"/>
        </w:rPr>
      </w:pPr>
      <w:r w:rsidRPr="00917707">
        <w:rPr>
          <w:rFonts w:ascii="Calibri" w:hAnsi="Calibri" w:hint="eastAsia"/>
          <w:color w:val="000000"/>
          <w:sz w:val="21"/>
          <w:szCs w:val="21"/>
        </w:rPr>
        <w:t>根据制造商规定的方法</w:t>
      </w:r>
      <w:r w:rsidR="00C862C7" w:rsidRPr="00917707">
        <w:rPr>
          <w:rFonts w:ascii="Calibri" w:hAnsi="Calibri" w:hint="eastAsia"/>
          <w:color w:val="000000"/>
          <w:sz w:val="21"/>
          <w:szCs w:val="21"/>
        </w:rPr>
        <w:t>或参考相应标准中规定的方法</w:t>
      </w:r>
      <w:r w:rsidRPr="00917707">
        <w:rPr>
          <w:rFonts w:ascii="Calibri" w:hAnsi="Calibri" w:hint="eastAsia"/>
          <w:color w:val="000000"/>
          <w:sz w:val="21"/>
          <w:szCs w:val="21"/>
        </w:rPr>
        <w:t>进行试验，结果应符合</w:t>
      </w:r>
      <w:r w:rsidRPr="00917707">
        <w:rPr>
          <w:rFonts w:ascii="Calibri" w:hAnsi="Calibri" w:hint="eastAsia"/>
          <w:color w:val="000000"/>
          <w:sz w:val="21"/>
          <w:szCs w:val="21"/>
        </w:rPr>
        <w:t>5.1.9</w:t>
      </w:r>
      <w:r w:rsidRPr="00917707">
        <w:rPr>
          <w:rFonts w:ascii="Calibri" w:hAnsi="Calibri" w:hint="eastAsia"/>
          <w:color w:val="000000"/>
          <w:sz w:val="21"/>
          <w:szCs w:val="21"/>
        </w:rPr>
        <w:t>的规定。</w:t>
      </w:r>
    </w:p>
    <w:p w:rsidR="008101C6" w:rsidRDefault="00002B64" w:rsidP="008101C6">
      <w:pPr>
        <w:pStyle w:val="af0"/>
        <w:spacing w:line="360" w:lineRule="auto"/>
        <w:ind w:firstLineChars="0" w:firstLine="0"/>
        <w:rPr>
          <w:rFonts w:ascii="黑体" w:eastAsia="黑体" w:hAnsi="黑体"/>
          <w:noProof w:val="0"/>
          <w:color w:val="000000"/>
        </w:rPr>
      </w:pPr>
      <w:r w:rsidRPr="00F23931">
        <w:rPr>
          <w:rFonts w:ascii="黑体" w:eastAsia="黑体" w:hAnsi="黑体"/>
          <w:noProof w:val="0"/>
          <w:color w:val="000000"/>
        </w:rPr>
        <w:t xml:space="preserve">6.2 </w:t>
      </w:r>
      <w:r w:rsidRPr="00F23931">
        <w:rPr>
          <w:rFonts w:ascii="黑体" w:eastAsia="黑体" w:hAnsi="黑体" w:hint="eastAsia"/>
          <w:noProof w:val="0"/>
          <w:color w:val="000000"/>
        </w:rPr>
        <w:t>瞄准光的性能要求</w:t>
      </w:r>
    </w:p>
    <w:p w:rsidR="00002B64" w:rsidRPr="00F23931" w:rsidRDefault="00002B64" w:rsidP="008101C6">
      <w:pPr>
        <w:pStyle w:val="af0"/>
        <w:spacing w:line="360" w:lineRule="auto"/>
        <w:ind w:firstLineChars="0" w:firstLine="0"/>
        <w:rPr>
          <w:rFonts w:ascii="黑体" w:eastAsia="黑体" w:hAnsi="黑体"/>
          <w:noProof w:val="0"/>
          <w:color w:val="000000"/>
        </w:rPr>
      </w:pPr>
      <w:r w:rsidRPr="00F23931">
        <w:rPr>
          <w:rFonts w:ascii="黑体" w:eastAsia="黑体" w:hAnsi="黑体"/>
          <w:noProof w:val="0"/>
          <w:color w:val="000000"/>
        </w:rPr>
        <w:t xml:space="preserve">6.2.1 </w:t>
      </w:r>
      <w:r w:rsidRPr="00F23931">
        <w:rPr>
          <w:rFonts w:ascii="黑体" w:eastAsia="黑体" w:hAnsi="黑体" w:hint="eastAsia"/>
          <w:noProof w:val="0"/>
          <w:color w:val="000000"/>
        </w:rPr>
        <w:t>瞄准光波长</w:t>
      </w:r>
    </w:p>
    <w:p w:rsidR="008101C6" w:rsidRDefault="00002B64" w:rsidP="008101C6">
      <w:pPr>
        <w:pStyle w:val="af0"/>
        <w:spacing w:line="360" w:lineRule="auto"/>
        <w:ind w:firstLineChars="240" w:firstLine="504"/>
        <w:rPr>
          <w:rFonts w:ascii="Times New Roman"/>
          <w:color w:val="000000"/>
        </w:rPr>
      </w:pPr>
      <w:r w:rsidRPr="00917707">
        <w:rPr>
          <w:rFonts w:ascii="Times New Roman" w:hint="eastAsia"/>
          <w:color w:val="000000"/>
        </w:rPr>
        <w:t>使用激光波长测量仪器进行测量，结果应符合</w:t>
      </w:r>
      <w:r w:rsidRPr="00917707">
        <w:rPr>
          <w:rFonts w:ascii="Times New Roman"/>
          <w:color w:val="000000"/>
        </w:rPr>
        <w:t>5.2.1</w:t>
      </w:r>
      <w:r w:rsidRPr="00917707">
        <w:rPr>
          <w:rFonts w:ascii="Times New Roman" w:hint="eastAsia"/>
          <w:color w:val="000000"/>
        </w:rPr>
        <w:t>的要求。</w:t>
      </w:r>
    </w:p>
    <w:p w:rsidR="00002B64" w:rsidRPr="008101C6" w:rsidRDefault="00002B64" w:rsidP="008101C6">
      <w:pPr>
        <w:pStyle w:val="af0"/>
        <w:spacing w:line="360" w:lineRule="auto"/>
        <w:ind w:firstLineChars="0" w:firstLine="0"/>
        <w:rPr>
          <w:rFonts w:ascii="Times New Roman"/>
          <w:color w:val="000000"/>
        </w:rPr>
      </w:pPr>
      <w:r w:rsidRPr="00F23931">
        <w:rPr>
          <w:rFonts w:ascii="黑体" w:eastAsia="黑体" w:hAnsi="黑体"/>
          <w:noProof w:val="0"/>
          <w:color w:val="000000"/>
        </w:rPr>
        <w:t xml:space="preserve">6.2.2 </w:t>
      </w:r>
      <w:r w:rsidRPr="00F23931">
        <w:rPr>
          <w:rFonts w:ascii="黑体" w:eastAsia="黑体" w:hAnsi="黑体" w:hint="eastAsia"/>
          <w:noProof w:val="0"/>
          <w:color w:val="000000"/>
        </w:rPr>
        <w:t>瞄准光功率</w:t>
      </w:r>
    </w:p>
    <w:p w:rsidR="00002B64" w:rsidRPr="00917707" w:rsidRDefault="00B81254" w:rsidP="00992C91">
      <w:pPr>
        <w:pStyle w:val="af0"/>
        <w:spacing w:line="360" w:lineRule="auto"/>
        <w:ind w:firstLine="420"/>
        <w:rPr>
          <w:rFonts w:ascii="Times New Roman"/>
          <w:color w:val="000000"/>
        </w:rPr>
      </w:pPr>
      <w:r w:rsidRPr="00917707">
        <w:rPr>
          <w:rFonts w:ascii="Times New Roman" w:hint="eastAsia"/>
          <w:color w:val="000000"/>
        </w:rPr>
        <w:t>使用激光功率</w:t>
      </w:r>
      <w:r w:rsidR="00002B64" w:rsidRPr="00917707">
        <w:rPr>
          <w:rFonts w:ascii="Times New Roman" w:hint="eastAsia"/>
          <w:color w:val="000000"/>
        </w:rPr>
        <w:t>计进行测量，结果应符合</w:t>
      </w:r>
      <w:r w:rsidR="00002B64" w:rsidRPr="00917707">
        <w:rPr>
          <w:rFonts w:ascii="Times New Roman"/>
          <w:color w:val="000000"/>
        </w:rPr>
        <w:t>5.2.2</w:t>
      </w:r>
      <w:r w:rsidR="00002B64" w:rsidRPr="00917707">
        <w:rPr>
          <w:rFonts w:ascii="Times New Roman" w:hint="eastAsia"/>
          <w:color w:val="000000"/>
        </w:rPr>
        <w:t>的要求。</w:t>
      </w:r>
    </w:p>
    <w:p w:rsidR="00002B64" w:rsidRPr="00F23931" w:rsidRDefault="00002B64" w:rsidP="008101C6">
      <w:pPr>
        <w:pStyle w:val="af4"/>
        <w:spacing w:line="360" w:lineRule="auto"/>
        <w:rPr>
          <w:rFonts w:ascii="黑体" w:eastAsia="黑体" w:hAnsi="黑体"/>
          <w:noProof/>
          <w:color w:val="000000"/>
          <w:kern w:val="0"/>
          <w:szCs w:val="21"/>
        </w:rPr>
      </w:pPr>
      <w:r w:rsidRPr="00F23931">
        <w:rPr>
          <w:rFonts w:ascii="黑体" w:eastAsia="黑体" w:hAnsi="黑体"/>
          <w:color w:val="000000"/>
        </w:rPr>
        <w:t>6.3</w:t>
      </w:r>
      <w:r w:rsidR="00DD6968" w:rsidRPr="00F23931">
        <w:rPr>
          <w:rFonts w:ascii="黑体" w:eastAsia="黑体" w:hAnsi="黑体" w:hint="eastAsia"/>
          <w:color w:val="000000"/>
          <w:kern w:val="0"/>
        </w:rPr>
        <w:t>传输和/或观察系统的性能</w:t>
      </w:r>
    </w:p>
    <w:p w:rsidR="008101C6" w:rsidRDefault="00002B64" w:rsidP="008101C6">
      <w:pPr>
        <w:pStyle w:val="a9"/>
        <w:spacing w:line="360" w:lineRule="auto"/>
        <w:ind w:leftChars="229" w:left="481" w:firstLineChars="0" w:firstLine="0"/>
        <w:rPr>
          <w:rFonts w:ascii="Times New Roman" w:hAnsi="Times New Roman"/>
          <w:color w:val="000000"/>
        </w:rPr>
      </w:pPr>
      <w:r w:rsidRPr="00917707">
        <w:rPr>
          <w:rFonts w:ascii="Times New Roman" w:hAnsi="Times New Roman" w:hint="eastAsia"/>
          <w:color w:val="000000"/>
        </w:rPr>
        <w:t>按照制造商规定方法、相应的国家或行业标准规定方法检验，结果应符合</w:t>
      </w:r>
      <w:r w:rsidRPr="00917707">
        <w:rPr>
          <w:rFonts w:ascii="Times New Roman" w:hAnsi="Times New Roman"/>
          <w:color w:val="000000"/>
        </w:rPr>
        <w:t>5.3</w:t>
      </w:r>
      <w:r w:rsidRPr="00917707">
        <w:rPr>
          <w:rFonts w:ascii="Times New Roman" w:hAnsi="Times New Roman" w:hint="eastAsia"/>
          <w:color w:val="000000"/>
        </w:rPr>
        <w:t>的要求。</w:t>
      </w:r>
    </w:p>
    <w:p w:rsidR="00EF3ED2" w:rsidRDefault="00EF3ED2" w:rsidP="003B43F7">
      <w:pPr>
        <w:pStyle w:val="a9"/>
        <w:spacing w:line="360" w:lineRule="auto"/>
        <w:ind w:firstLineChars="0" w:firstLine="0"/>
        <w:rPr>
          <w:rFonts w:ascii="黑体" w:eastAsia="黑体" w:hAnsi="黑体"/>
          <w:color w:val="000000"/>
          <w:kern w:val="0"/>
          <w:sz w:val="21"/>
          <w:szCs w:val="20"/>
        </w:rPr>
      </w:pPr>
      <w:r w:rsidRPr="003B43F7">
        <w:rPr>
          <w:rFonts w:ascii="黑体" w:eastAsia="黑体" w:hAnsi="黑体" w:hint="eastAsia"/>
          <w:color w:val="000000"/>
          <w:kern w:val="0"/>
          <w:sz w:val="21"/>
          <w:szCs w:val="20"/>
        </w:rPr>
        <w:t>6.4脚踏开关</w:t>
      </w:r>
    </w:p>
    <w:p w:rsidR="00EF3ED2" w:rsidRPr="003B43F7" w:rsidRDefault="00EF3ED2" w:rsidP="003B43F7">
      <w:pPr>
        <w:pStyle w:val="a9"/>
        <w:spacing w:line="360" w:lineRule="auto"/>
        <w:ind w:firstLineChars="0" w:firstLine="0"/>
        <w:rPr>
          <w:rFonts w:ascii="黑体" w:eastAsia="黑体" w:hAnsi="黑体"/>
          <w:color w:val="000000"/>
          <w:kern w:val="0"/>
          <w:sz w:val="21"/>
          <w:szCs w:val="20"/>
        </w:rPr>
      </w:pPr>
      <w:r>
        <w:rPr>
          <w:rFonts w:ascii="黑体" w:eastAsia="黑体" w:hAnsi="黑体" w:hint="eastAsia"/>
          <w:color w:val="000000"/>
          <w:kern w:val="0"/>
          <w:sz w:val="21"/>
          <w:szCs w:val="20"/>
        </w:rPr>
        <w:tab/>
      </w:r>
      <w:r w:rsidRPr="003B43F7">
        <w:rPr>
          <w:rFonts w:ascii="Times New Roman" w:hAnsi="Times New Roman" w:hint="eastAsia"/>
          <w:color w:val="000000"/>
        </w:rPr>
        <w:t>按</w:t>
      </w:r>
      <w:r w:rsidRPr="003B43F7">
        <w:rPr>
          <w:rFonts w:ascii="Times New Roman" w:hAnsi="Times New Roman"/>
          <w:color w:val="000000"/>
        </w:rPr>
        <w:t>YY 1057</w:t>
      </w:r>
      <w:r w:rsidRPr="003B43F7">
        <w:rPr>
          <w:rFonts w:ascii="Times New Roman" w:hAnsi="Times New Roman" w:hint="eastAsia"/>
          <w:color w:val="000000"/>
        </w:rPr>
        <w:t>中相关的试验方法进行检验，结果应符合</w:t>
      </w:r>
      <w:r w:rsidRPr="003B43F7">
        <w:rPr>
          <w:rFonts w:ascii="Times New Roman" w:hAnsi="Times New Roman"/>
          <w:color w:val="000000"/>
        </w:rPr>
        <w:t>5.4</w:t>
      </w:r>
      <w:r w:rsidRPr="003B43F7">
        <w:rPr>
          <w:rFonts w:ascii="Times New Roman" w:hAnsi="Times New Roman" w:hint="eastAsia"/>
          <w:color w:val="000000"/>
        </w:rPr>
        <w:t>的要求</w:t>
      </w:r>
      <w:r>
        <w:rPr>
          <w:rFonts w:ascii="Times New Roman" w:hAnsi="Times New Roman" w:hint="eastAsia"/>
          <w:color w:val="000000"/>
        </w:rPr>
        <w:t>。</w:t>
      </w:r>
    </w:p>
    <w:p w:rsidR="00992C91" w:rsidRDefault="00002B64" w:rsidP="00992C91">
      <w:pPr>
        <w:pStyle w:val="a9"/>
        <w:spacing w:line="360" w:lineRule="auto"/>
        <w:ind w:firstLineChars="0" w:firstLine="0"/>
        <w:rPr>
          <w:rFonts w:ascii="黑体" w:eastAsia="黑体" w:hAnsi="黑体"/>
          <w:color w:val="000000"/>
        </w:rPr>
      </w:pPr>
      <w:r w:rsidRPr="00F23931">
        <w:rPr>
          <w:rFonts w:ascii="黑体" w:eastAsia="黑体" w:hAnsi="黑体"/>
          <w:color w:val="000000"/>
        </w:rPr>
        <w:t>6.</w:t>
      </w:r>
      <w:r w:rsidR="00EF3ED2">
        <w:rPr>
          <w:rFonts w:ascii="黑体" w:eastAsia="黑体" w:hAnsi="黑体" w:hint="eastAsia"/>
          <w:color w:val="000000"/>
        </w:rPr>
        <w:t>5</w:t>
      </w:r>
      <w:r w:rsidRPr="00F23931">
        <w:rPr>
          <w:rFonts w:ascii="黑体" w:eastAsia="黑体" w:hAnsi="黑体" w:hint="eastAsia"/>
          <w:color w:val="000000"/>
        </w:rPr>
        <w:t>接触人体材料的生物相容性</w:t>
      </w:r>
    </w:p>
    <w:p w:rsidR="00002B64" w:rsidRPr="00992C91" w:rsidRDefault="00002B64" w:rsidP="00992C91">
      <w:pPr>
        <w:pStyle w:val="a9"/>
        <w:spacing w:line="360" w:lineRule="auto"/>
        <w:ind w:leftChars="229" w:left="481" w:firstLineChars="0" w:firstLine="0"/>
        <w:rPr>
          <w:rFonts w:ascii="Times New Roman" w:hAnsi="Times New Roman"/>
          <w:color w:val="000000"/>
        </w:rPr>
      </w:pPr>
      <w:r w:rsidRPr="00992C91">
        <w:rPr>
          <w:rFonts w:ascii="Times New Roman" w:hAnsi="Times New Roman" w:hint="eastAsia"/>
          <w:color w:val="000000"/>
        </w:rPr>
        <w:t>按</w:t>
      </w:r>
      <w:r w:rsidRPr="00992C91">
        <w:rPr>
          <w:rFonts w:ascii="Times New Roman" w:hAnsi="Times New Roman"/>
          <w:color w:val="000000"/>
        </w:rPr>
        <w:t>GB/T</w:t>
      </w:r>
      <w:r w:rsidR="001A18A9">
        <w:rPr>
          <w:rFonts w:ascii="Times New Roman" w:hAnsi="Times New Roman" w:hint="eastAsia"/>
          <w:color w:val="000000"/>
        </w:rPr>
        <w:t xml:space="preserve"> </w:t>
      </w:r>
      <w:r w:rsidRPr="00992C91">
        <w:rPr>
          <w:rFonts w:ascii="Times New Roman" w:hAnsi="Times New Roman"/>
          <w:color w:val="000000"/>
        </w:rPr>
        <w:t>16886.1</w:t>
      </w:r>
      <w:r w:rsidRPr="00992C91">
        <w:rPr>
          <w:rFonts w:ascii="Times New Roman" w:hAnsi="Times New Roman" w:hint="eastAsia"/>
          <w:color w:val="000000"/>
        </w:rPr>
        <w:t>的规定的方法</w:t>
      </w:r>
      <w:r w:rsidRPr="00992C91">
        <w:rPr>
          <w:rFonts w:ascii="Times New Roman" w:hAnsi="Times New Roman"/>
          <w:color w:val="000000"/>
        </w:rPr>
        <w:t>,</w:t>
      </w:r>
      <w:r w:rsidRPr="00992C91">
        <w:rPr>
          <w:rFonts w:ascii="Times New Roman" w:hAnsi="Times New Roman" w:hint="eastAsia"/>
          <w:color w:val="000000"/>
        </w:rPr>
        <w:t>评价相关材料的生物相容性，结果应符合</w:t>
      </w:r>
      <w:r w:rsidRPr="00992C91">
        <w:rPr>
          <w:rFonts w:ascii="Times New Roman" w:hAnsi="Times New Roman"/>
          <w:color w:val="000000"/>
        </w:rPr>
        <w:t>5.</w:t>
      </w:r>
      <w:r w:rsidR="00EF3ED2">
        <w:rPr>
          <w:rFonts w:ascii="Times New Roman" w:hAnsi="Times New Roman" w:hint="eastAsia"/>
          <w:color w:val="000000"/>
        </w:rPr>
        <w:t>5</w:t>
      </w:r>
      <w:r w:rsidRPr="00992C91">
        <w:rPr>
          <w:rFonts w:ascii="Times New Roman" w:hAnsi="Times New Roman" w:hint="eastAsia"/>
          <w:color w:val="000000"/>
        </w:rPr>
        <w:t>要求。</w:t>
      </w:r>
    </w:p>
    <w:p w:rsidR="00002B64" w:rsidRPr="00992C91" w:rsidRDefault="00002B64" w:rsidP="00992C91">
      <w:pPr>
        <w:spacing w:line="360" w:lineRule="auto"/>
        <w:ind w:left="420" w:hangingChars="200" w:hanging="420"/>
        <w:rPr>
          <w:rFonts w:ascii="黑体" w:eastAsia="黑体" w:hAnsi="黑体"/>
          <w:color w:val="000000"/>
          <w:szCs w:val="21"/>
        </w:rPr>
      </w:pPr>
      <w:r w:rsidRPr="00F23931">
        <w:rPr>
          <w:rFonts w:ascii="黑体" w:eastAsia="黑体" w:hAnsi="黑体"/>
          <w:color w:val="000000"/>
          <w:szCs w:val="21"/>
        </w:rPr>
        <w:t>6.</w:t>
      </w:r>
      <w:r w:rsidR="00EF3ED2">
        <w:rPr>
          <w:rFonts w:ascii="黑体" w:eastAsia="黑体" w:hAnsi="黑体" w:hint="eastAsia"/>
          <w:color w:val="000000"/>
          <w:szCs w:val="21"/>
        </w:rPr>
        <w:t>6</w:t>
      </w:r>
      <w:r w:rsidR="00EF3ED2" w:rsidRPr="00F23931">
        <w:rPr>
          <w:rFonts w:ascii="黑体" w:eastAsia="黑体" w:hAnsi="黑体"/>
          <w:color w:val="000000"/>
          <w:szCs w:val="21"/>
        </w:rPr>
        <w:t xml:space="preserve"> </w:t>
      </w:r>
      <w:r w:rsidRPr="00F23931">
        <w:rPr>
          <w:rFonts w:ascii="黑体" w:eastAsia="黑体" w:hAnsi="黑体" w:hint="eastAsia"/>
          <w:color w:val="000000"/>
          <w:szCs w:val="21"/>
        </w:rPr>
        <w:t>外观</w:t>
      </w:r>
      <w:r w:rsidR="00992C91">
        <w:rPr>
          <w:rFonts w:ascii="黑体" w:eastAsia="黑体" w:hAnsi="黑体" w:hint="eastAsia"/>
          <w:color w:val="000000"/>
          <w:szCs w:val="21"/>
        </w:rPr>
        <w:br/>
      </w:r>
      <w:r w:rsidRPr="00917707">
        <w:rPr>
          <w:rFonts w:ascii="Times New Roman" w:hAnsi="Times New Roman" w:hint="eastAsia"/>
          <w:color w:val="000000"/>
          <w:szCs w:val="21"/>
        </w:rPr>
        <w:t>手感及目测检查，结果应符合</w:t>
      </w:r>
      <w:r w:rsidRPr="00917707">
        <w:rPr>
          <w:rFonts w:ascii="Times New Roman" w:hAnsi="Times New Roman"/>
          <w:color w:val="000000"/>
          <w:szCs w:val="21"/>
        </w:rPr>
        <w:t>5.</w:t>
      </w:r>
      <w:r w:rsidR="00EF3ED2">
        <w:rPr>
          <w:rFonts w:ascii="Times New Roman" w:hAnsi="Times New Roman" w:hint="eastAsia"/>
          <w:color w:val="000000"/>
          <w:szCs w:val="21"/>
        </w:rPr>
        <w:t>6</w:t>
      </w:r>
      <w:r w:rsidRPr="00917707">
        <w:rPr>
          <w:rFonts w:ascii="Times New Roman" w:hAnsi="Times New Roman" w:hint="eastAsia"/>
          <w:color w:val="000000"/>
          <w:szCs w:val="21"/>
        </w:rPr>
        <w:t>的要求。</w:t>
      </w:r>
    </w:p>
    <w:p w:rsidR="00002B64" w:rsidRPr="00F23931" w:rsidRDefault="00002B64" w:rsidP="008A078A">
      <w:pPr>
        <w:pStyle w:val="a9"/>
        <w:spacing w:line="360" w:lineRule="auto"/>
        <w:ind w:firstLineChars="0" w:firstLine="0"/>
        <w:rPr>
          <w:rFonts w:ascii="黑体" w:eastAsia="黑体" w:hAnsi="黑体"/>
          <w:color w:val="000000"/>
        </w:rPr>
      </w:pPr>
      <w:r w:rsidRPr="00F23931">
        <w:rPr>
          <w:rFonts w:ascii="黑体" w:eastAsia="黑体" w:hAnsi="黑体"/>
          <w:color w:val="000000"/>
        </w:rPr>
        <w:t>6.</w:t>
      </w:r>
      <w:r w:rsidR="00EF3ED2">
        <w:rPr>
          <w:rFonts w:ascii="黑体" w:eastAsia="黑体" w:hAnsi="黑体" w:hint="eastAsia"/>
          <w:color w:val="000000"/>
        </w:rPr>
        <w:t>7</w:t>
      </w:r>
      <w:r w:rsidR="00EF3ED2" w:rsidRPr="00F23931">
        <w:rPr>
          <w:rFonts w:ascii="黑体" w:eastAsia="黑体" w:hAnsi="黑体"/>
          <w:color w:val="000000"/>
        </w:rPr>
        <w:t xml:space="preserve"> </w:t>
      </w:r>
      <w:r w:rsidRPr="00F23931">
        <w:rPr>
          <w:rFonts w:ascii="黑体" w:eastAsia="黑体" w:hAnsi="黑体" w:hint="eastAsia"/>
          <w:color w:val="000000"/>
        </w:rPr>
        <w:t>安全要求</w:t>
      </w:r>
    </w:p>
    <w:p w:rsidR="00002B64" w:rsidRPr="00917707" w:rsidRDefault="00002B64" w:rsidP="00992C91">
      <w:pPr>
        <w:pStyle w:val="a9"/>
        <w:spacing w:line="360" w:lineRule="auto"/>
        <w:ind w:firstLineChars="0"/>
        <w:rPr>
          <w:rFonts w:ascii="Times New Roman" w:hAnsi="Times New Roman"/>
          <w:color w:val="000000"/>
        </w:rPr>
      </w:pPr>
      <w:r w:rsidRPr="00917707">
        <w:rPr>
          <w:rFonts w:ascii="Times New Roman" w:hAnsi="Times New Roman" w:hint="eastAsia"/>
          <w:color w:val="000000"/>
        </w:rPr>
        <w:t>按照</w:t>
      </w:r>
      <w:r w:rsidRPr="00917707">
        <w:rPr>
          <w:rFonts w:ascii="Times New Roman" w:hAnsi="Times New Roman"/>
          <w:color w:val="000000"/>
        </w:rPr>
        <w:t>GB 9706.1</w:t>
      </w:r>
      <w:r w:rsidRPr="00917707">
        <w:rPr>
          <w:rFonts w:ascii="Times New Roman" w:hAnsi="Times New Roman" w:hint="eastAsia"/>
          <w:color w:val="000000"/>
        </w:rPr>
        <w:t>、</w:t>
      </w:r>
      <w:r w:rsidRPr="00917707">
        <w:rPr>
          <w:rFonts w:ascii="Times New Roman" w:hAnsi="Times New Roman"/>
          <w:color w:val="000000"/>
        </w:rPr>
        <w:t>GB 9706.</w:t>
      </w:r>
      <w:r w:rsidR="001A18A9" w:rsidRPr="00917707">
        <w:rPr>
          <w:rFonts w:ascii="Times New Roman" w:hAnsi="Times New Roman"/>
          <w:color w:val="000000"/>
        </w:rPr>
        <w:t>2</w:t>
      </w:r>
      <w:r w:rsidR="001A18A9">
        <w:rPr>
          <w:rFonts w:ascii="Times New Roman" w:hAnsi="Times New Roman" w:hint="eastAsia"/>
          <w:color w:val="000000"/>
        </w:rPr>
        <w:t>22</w:t>
      </w:r>
      <w:r w:rsidRPr="00917707">
        <w:rPr>
          <w:rFonts w:ascii="Times New Roman" w:hAnsi="Times New Roman" w:hint="eastAsia"/>
          <w:color w:val="000000"/>
        </w:rPr>
        <w:t>、</w:t>
      </w:r>
      <w:r w:rsidRPr="00917707">
        <w:rPr>
          <w:rFonts w:ascii="Times New Roman" w:hAnsi="Times New Roman"/>
          <w:color w:val="000000"/>
        </w:rPr>
        <w:t>GB 7247.1</w:t>
      </w:r>
      <w:r w:rsidR="00A10612" w:rsidRPr="00917707">
        <w:rPr>
          <w:rFonts w:ascii="Times New Roman" w:hAnsi="Times New Roman" w:hint="eastAsia"/>
          <w:color w:val="000000"/>
        </w:rPr>
        <w:t>、</w:t>
      </w:r>
      <w:r w:rsidR="001A18A9" w:rsidRPr="00917707">
        <w:rPr>
          <w:rFonts w:ascii="Times New Roman" w:hAnsi="Times New Roman" w:hint="eastAsia"/>
          <w:color w:val="000000"/>
        </w:rPr>
        <w:t>YY</w:t>
      </w:r>
      <w:r w:rsidR="001A18A9">
        <w:rPr>
          <w:rFonts w:ascii="Times New Roman" w:hAnsi="Times New Roman" w:hint="eastAsia"/>
          <w:color w:val="000000"/>
        </w:rPr>
        <w:t xml:space="preserve"> 9706.102</w:t>
      </w:r>
      <w:r w:rsidRPr="00917707">
        <w:rPr>
          <w:rFonts w:ascii="Times New Roman" w:hAnsi="Times New Roman" w:hint="eastAsia"/>
          <w:color w:val="000000"/>
        </w:rPr>
        <w:t>规定的方法进行试验。其结果应符合</w:t>
      </w:r>
      <w:r w:rsidRPr="00917707">
        <w:rPr>
          <w:rFonts w:ascii="Times New Roman" w:hAnsi="Times New Roman"/>
          <w:color w:val="000000"/>
        </w:rPr>
        <w:t>5.</w:t>
      </w:r>
      <w:r w:rsidR="00EF3ED2">
        <w:rPr>
          <w:rFonts w:ascii="Times New Roman" w:hAnsi="Times New Roman" w:hint="eastAsia"/>
          <w:color w:val="000000"/>
        </w:rPr>
        <w:t>7</w:t>
      </w:r>
      <w:r w:rsidRPr="00917707">
        <w:rPr>
          <w:rFonts w:ascii="Times New Roman" w:hAnsi="Times New Roman" w:hint="eastAsia"/>
          <w:color w:val="000000"/>
        </w:rPr>
        <w:t>的要求。</w:t>
      </w:r>
    </w:p>
    <w:p w:rsidR="00002B64" w:rsidRPr="00F23931" w:rsidRDefault="00002B64" w:rsidP="008A078A">
      <w:pPr>
        <w:spacing w:line="360" w:lineRule="auto"/>
        <w:rPr>
          <w:rFonts w:ascii="黑体" w:eastAsia="黑体" w:hAnsi="黑体"/>
          <w:color w:val="000000"/>
        </w:rPr>
      </w:pPr>
      <w:r w:rsidRPr="00F23931">
        <w:rPr>
          <w:rFonts w:ascii="黑体" w:eastAsia="黑体" w:hAnsi="黑体"/>
          <w:color w:val="000000"/>
        </w:rPr>
        <w:t>6.</w:t>
      </w:r>
      <w:r w:rsidR="00EF3ED2">
        <w:rPr>
          <w:rFonts w:ascii="黑体" w:eastAsia="黑体" w:hAnsi="黑体" w:hint="eastAsia"/>
          <w:color w:val="000000"/>
        </w:rPr>
        <w:t>8</w:t>
      </w:r>
      <w:r w:rsidR="00EF3ED2" w:rsidRPr="00F23931">
        <w:rPr>
          <w:rFonts w:ascii="黑体" w:eastAsia="黑体" w:hAnsi="黑体"/>
          <w:color w:val="000000"/>
        </w:rPr>
        <w:t xml:space="preserve"> </w:t>
      </w:r>
      <w:r w:rsidRPr="00F23931">
        <w:rPr>
          <w:rFonts w:ascii="黑体" w:eastAsia="黑体" w:hAnsi="黑体" w:hint="eastAsia"/>
          <w:color w:val="000000"/>
        </w:rPr>
        <w:t>环境适应性</w:t>
      </w:r>
    </w:p>
    <w:p w:rsidR="00002B64" w:rsidRPr="00917707" w:rsidRDefault="00002B64" w:rsidP="00992C91">
      <w:pPr>
        <w:pStyle w:val="a9"/>
        <w:spacing w:line="360" w:lineRule="auto"/>
        <w:ind w:firstLineChars="0"/>
        <w:rPr>
          <w:rFonts w:ascii="Times New Roman" w:hAnsi="Times New Roman"/>
          <w:color w:val="000000"/>
        </w:rPr>
      </w:pPr>
      <w:r w:rsidRPr="00917707">
        <w:rPr>
          <w:rFonts w:ascii="Times New Roman" w:hAnsi="Times New Roman" w:hint="eastAsia"/>
          <w:color w:val="000000"/>
        </w:rPr>
        <w:t>按照</w:t>
      </w:r>
      <w:r w:rsidRPr="00917707">
        <w:rPr>
          <w:rFonts w:ascii="Times New Roman" w:hAnsi="Times New Roman"/>
          <w:color w:val="000000"/>
        </w:rPr>
        <w:t>GB/T 14710</w:t>
      </w:r>
      <w:r w:rsidRPr="00917707">
        <w:rPr>
          <w:rFonts w:ascii="Times New Roman" w:hAnsi="Times New Roman" w:hint="eastAsia"/>
          <w:color w:val="000000"/>
        </w:rPr>
        <w:t>规定的方法和制造商的具体试验条件和检验项目进行检验，其结果应符合</w:t>
      </w:r>
      <w:r w:rsidRPr="00917707">
        <w:rPr>
          <w:rFonts w:ascii="Times New Roman" w:hAnsi="Times New Roman"/>
          <w:color w:val="000000"/>
        </w:rPr>
        <w:t>5.</w:t>
      </w:r>
      <w:r w:rsidR="00EF3ED2">
        <w:rPr>
          <w:rFonts w:ascii="Times New Roman" w:hAnsi="Times New Roman" w:hint="eastAsia"/>
          <w:color w:val="000000"/>
        </w:rPr>
        <w:t>8</w:t>
      </w:r>
      <w:r w:rsidRPr="00917707">
        <w:rPr>
          <w:rFonts w:ascii="Times New Roman" w:hAnsi="Times New Roman" w:hint="eastAsia"/>
          <w:color w:val="000000"/>
        </w:rPr>
        <w:t>的要求。</w:t>
      </w:r>
    </w:p>
    <w:p w:rsidR="00002B64" w:rsidRPr="00F23931" w:rsidRDefault="0051728F" w:rsidP="008A078A">
      <w:pPr>
        <w:spacing w:line="360" w:lineRule="auto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 w:rsidR="00002B64" w:rsidRPr="00F23931">
        <w:rPr>
          <w:rFonts w:ascii="黑体" w:eastAsia="黑体" w:hAnsi="黑体"/>
          <w:color w:val="000000"/>
        </w:rPr>
        <w:t xml:space="preserve"> </w:t>
      </w:r>
      <w:r w:rsidR="00002B64" w:rsidRPr="00F23931">
        <w:rPr>
          <w:rFonts w:ascii="黑体" w:eastAsia="黑体" w:hAnsi="黑体" w:hint="eastAsia"/>
          <w:color w:val="000000"/>
        </w:rPr>
        <w:t>标志、标签、使用说明书</w:t>
      </w:r>
    </w:p>
    <w:p w:rsidR="00002B64" w:rsidRPr="00F23931" w:rsidRDefault="0051728F" w:rsidP="008A078A">
      <w:pPr>
        <w:spacing w:line="360" w:lineRule="auto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 w:rsidR="00002B64" w:rsidRPr="00F23931">
        <w:rPr>
          <w:rFonts w:ascii="黑体" w:eastAsia="黑体" w:hAnsi="黑体"/>
          <w:color w:val="000000"/>
        </w:rPr>
        <w:t xml:space="preserve">.1 </w:t>
      </w:r>
      <w:r w:rsidR="00002B64" w:rsidRPr="00F23931">
        <w:rPr>
          <w:rFonts w:ascii="黑体" w:eastAsia="黑体" w:hAnsi="黑体" w:hint="eastAsia"/>
          <w:color w:val="000000"/>
        </w:rPr>
        <w:t>标志</w:t>
      </w:r>
    </w:p>
    <w:p w:rsidR="00002B64" w:rsidRPr="00917707" w:rsidRDefault="0051728F" w:rsidP="008A078A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7</w:t>
      </w:r>
      <w:r w:rsidR="00002B64" w:rsidRPr="00917707">
        <w:rPr>
          <w:color w:val="000000"/>
        </w:rPr>
        <w:t xml:space="preserve">.1.1 </w:t>
      </w:r>
      <w:r w:rsidR="00002B64" w:rsidRPr="00917707">
        <w:rPr>
          <w:rFonts w:hint="eastAsia"/>
          <w:color w:val="000000"/>
        </w:rPr>
        <w:t>光凝仪至少应有下列外部标志</w:t>
      </w:r>
      <w:r w:rsidR="00002B64" w:rsidRPr="00917707">
        <w:rPr>
          <w:color w:val="000000"/>
        </w:rPr>
        <w:t>: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 xml:space="preserve">a) </w:t>
      </w:r>
      <w:r w:rsidR="00BE0B1F" w:rsidRPr="00917707">
        <w:rPr>
          <w:rFonts w:hint="eastAsia"/>
          <w:color w:val="000000"/>
        </w:rPr>
        <w:t>生产企业名称和</w:t>
      </w:r>
      <w:r w:rsidR="0095688D" w:rsidRPr="00917707">
        <w:rPr>
          <w:rFonts w:hint="eastAsia"/>
          <w:color w:val="000000"/>
        </w:rPr>
        <w:t>（或）</w:t>
      </w:r>
      <w:r w:rsidR="00BE0B1F" w:rsidRPr="00917707">
        <w:rPr>
          <w:rFonts w:hint="eastAsia"/>
          <w:color w:val="000000"/>
        </w:rPr>
        <w:t>商标</w:t>
      </w:r>
      <w:r w:rsidRPr="00917707">
        <w:rPr>
          <w:color w:val="000000"/>
        </w:rPr>
        <w:t>;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 xml:space="preserve">b) </w:t>
      </w:r>
      <w:r w:rsidRPr="00917707">
        <w:rPr>
          <w:rFonts w:hint="eastAsia"/>
          <w:color w:val="000000"/>
        </w:rPr>
        <w:t>名称和型号</w:t>
      </w:r>
      <w:r w:rsidRPr="00917707">
        <w:rPr>
          <w:color w:val="000000"/>
        </w:rPr>
        <w:t>;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 xml:space="preserve">c) </w:t>
      </w:r>
      <w:r w:rsidRPr="00917707">
        <w:rPr>
          <w:rFonts w:hint="eastAsia"/>
          <w:color w:val="000000"/>
        </w:rPr>
        <w:t>电源电压</w:t>
      </w:r>
      <w:r w:rsidRPr="00917707">
        <w:rPr>
          <w:color w:val="000000"/>
        </w:rPr>
        <w:t>;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 xml:space="preserve">d) </w:t>
      </w:r>
      <w:r w:rsidRPr="00917707">
        <w:rPr>
          <w:rFonts w:hint="eastAsia"/>
          <w:color w:val="000000"/>
        </w:rPr>
        <w:t>电源频率</w:t>
      </w:r>
      <w:r w:rsidRPr="00917707">
        <w:rPr>
          <w:color w:val="000000"/>
        </w:rPr>
        <w:t>;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 xml:space="preserve">e) </w:t>
      </w:r>
      <w:r w:rsidRPr="00917707">
        <w:rPr>
          <w:rFonts w:hint="eastAsia"/>
          <w:color w:val="000000"/>
        </w:rPr>
        <w:t>输入功率</w:t>
      </w:r>
      <w:r w:rsidRPr="00917707">
        <w:rPr>
          <w:color w:val="000000"/>
        </w:rPr>
        <w:t>;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>f)</w:t>
      </w:r>
      <w:r w:rsidR="00BE0B1F" w:rsidRPr="00917707">
        <w:rPr>
          <w:rFonts w:hint="eastAsia"/>
          <w:color w:val="000000"/>
        </w:rPr>
        <w:t xml:space="preserve"> </w:t>
      </w:r>
      <w:r w:rsidR="00BE0B1F" w:rsidRPr="00917707">
        <w:rPr>
          <w:rFonts w:hint="eastAsia"/>
          <w:color w:val="000000"/>
        </w:rPr>
        <w:t>产品</w:t>
      </w:r>
      <w:r w:rsidR="00BE0B1F" w:rsidRPr="00917707">
        <w:rPr>
          <w:color w:val="000000"/>
        </w:rPr>
        <w:t>注册证编号或者备案凭证编号</w:t>
      </w:r>
      <w:r w:rsidRPr="00917707">
        <w:rPr>
          <w:color w:val="000000"/>
        </w:rPr>
        <w:t>;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>g)</w:t>
      </w:r>
      <w:r w:rsidRPr="00917707">
        <w:rPr>
          <w:rFonts w:ascii="宋体"/>
          <w:color w:val="000000"/>
        </w:rPr>
        <w:t xml:space="preserve"> GB 9706.1</w:t>
      </w:r>
      <w:r w:rsidRPr="00917707">
        <w:rPr>
          <w:rFonts w:ascii="宋体" w:hint="eastAsia"/>
          <w:color w:val="000000"/>
        </w:rPr>
        <w:t>、</w:t>
      </w:r>
      <w:r w:rsidRPr="00917707">
        <w:rPr>
          <w:rFonts w:ascii="宋体"/>
          <w:color w:val="000000"/>
        </w:rPr>
        <w:t>GB 9706.</w:t>
      </w:r>
      <w:r w:rsidR="001A18A9">
        <w:rPr>
          <w:rFonts w:ascii="宋体" w:hint="eastAsia"/>
          <w:color w:val="000000"/>
        </w:rPr>
        <w:t>222</w:t>
      </w:r>
      <w:r w:rsidRPr="00917707">
        <w:rPr>
          <w:rFonts w:ascii="宋体" w:hint="eastAsia"/>
          <w:color w:val="000000"/>
        </w:rPr>
        <w:t>、</w:t>
      </w:r>
      <w:r w:rsidRPr="00917707">
        <w:rPr>
          <w:rFonts w:ascii="宋体"/>
          <w:color w:val="000000"/>
        </w:rPr>
        <w:t>GB 7247.1</w:t>
      </w:r>
      <w:r w:rsidR="00C64258" w:rsidRPr="00917707">
        <w:rPr>
          <w:rFonts w:hint="eastAsia"/>
          <w:color w:val="000000"/>
        </w:rPr>
        <w:t>的适用标志；</w:t>
      </w:r>
    </w:p>
    <w:p w:rsidR="00C64258" w:rsidRPr="00917707" w:rsidRDefault="00C64258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rFonts w:hint="eastAsia"/>
          <w:color w:val="000000"/>
        </w:rPr>
        <w:t>h</w:t>
      </w:r>
      <w:r w:rsidRPr="00917707">
        <w:rPr>
          <w:rFonts w:hint="eastAsia"/>
          <w:color w:val="000000"/>
        </w:rPr>
        <w:t>）生产日期；</w:t>
      </w:r>
    </w:p>
    <w:p w:rsidR="00C64258" w:rsidRPr="00917707" w:rsidRDefault="00C64258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rFonts w:hint="eastAsia"/>
          <w:color w:val="000000"/>
        </w:rPr>
        <w:t>i</w:t>
      </w:r>
      <w:r w:rsidRPr="00917707">
        <w:rPr>
          <w:rFonts w:hint="eastAsia"/>
          <w:color w:val="000000"/>
        </w:rPr>
        <w:t>）使用期限或失效日期；</w:t>
      </w:r>
    </w:p>
    <w:p w:rsidR="00C64258" w:rsidRPr="00917707" w:rsidRDefault="00C64258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rFonts w:hint="eastAsia"/>
          <w:color w:val="000000"/>
        </w:rPr>
        <w:t>j</w:t>
      </w:r>
      <w:r w:rsidRPr="00917707">
        <w:rPr>
          <w:rFonts w:hint="eastAsia"/>
          <w:color w:val="000000"/>
        </w:rPr>
        <w:t>）“其他内容详见说明书”。</w:t>
      </w:r>
    </w:p>
    <w:p w:rsidR="00002B64" w:rsidRPr="00917707" w:rsidRDefault="0051728F" w:rsidP="008A078A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7</w:t>
      </w:r>
      <w:r w:rsidR="00002B64" w:rsidRPr="00917707">
        <w:rPr>
          <w:color w:val="000000"/>
        </w:rPr>
        <w:t xml:space="preserve">.1.2 </w:t>
      </w:r>
      <w:r w:rsidR="00002B64" w:rsidRPr="00917707">
        <w:rPr>
          <w:rFonts w:hint="eastAsia"/>
          <w:color w:val="000000"/>
        </w:rPr>
        <w:t>外包装箱上至少应有下列标志</w:t>
      </w:r>
      <w:r w:rsidR="00002B64" w:rsidRPr="00917707">
        <w:rPr>
          <w:color w:val="000000"/>
        </w:rPr>
        <w:t>: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>a)</w:t>
      </w:r>
      <w:r w:rsidR="00BE0B1F" w:rsidRPr="00917707">
        <w:rPr>
          <w:rFonts w:hint="eastAsia"/>
          <w:color w:val="000000"/>
        </w:rPr>
        <w:t xml:space="preserve"> </w:t>
      </w:r>
      <w:r w:rsidR="00BE0B1F" w:rsidRPr="00917707">
        <w:rPr>
          <w:rFonts w:hint="eastAsia"/>
          <w:color w:val="000000"/>
        </w:rPr>
        <w:t>生产企业名称和</w:t>
      </w:r>
      <w:r w:rsidR="00C64258" w:rsidRPr="00917707">
        <w:rPr>
          <w:rFonts w:hint="eastAsia"/>
          <w:color w:val="000000"/>
        </w:rPr>
        <w:t>（或）</w:t>
      </w:r>
      <w:r w:rsidR="00BE0B1F" w:rsidRPr="00917707">
        <w:rPr>
          <w:rFonts w:hint="eastAsia"/>
          <w:color w:val="000000"/>
        </w:rPr>
        <w:t>商标</w:t>
      </w:r>
      <w:r w:rsidRPr="00917707">
        <w:rPr>
          <w:color w:val="000000"/>
        </w:rPr>
        <w:t>;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 xml:space="preserve">b) </w:t>
      </w:r>
      <w:r w:rsidR="00BE0B1F" w:rsidRPr="00917707">
        <w:rPr>
          <w:rFonts w:hint="eastAsia"/>
          <w:color w:val="000000"/>
        </w:rPr>
        <w:t>生产企业住所</w:t>
      </w:r>
      <w:r w:rsidRPr="00917707">
        <w:rPr>
          <w:color w:val="000000"/>
        </w:rPr>
        <w:t>;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 xml:space="preserve">c) </w:t>
      </w:r>
      <w:r w:rsidRPr="00917707">
        <w:rPr>
          <w:rFonts w:hint="eastAsia"/>
          <w:color w:val="000000"/>
        </w:rPr>
        <w:t>产品名称及型号</w:t>
      </w:r>
      <w:r w:rsidRPr="00917707">
        <w:rPr>
          <w:color w:val="000000"/>
        </w:rPr>
        <w:t>;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 xml:space="preserve">d) </w:t>
      </w:r>
      <w:r w:rsidRPr="00917707">
        <w:rPr>
          <w:rFonts w:hint="eastAsia"/>
          <w:color w:val="000000"/>
        </w:rPr>
        <w:t>毛重、净重；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>e</w:t>
      </w:r>
      <w:r w:rsidRPr="00917707">
        <w:rPr>
          <w:rFonts w:hint="eastAsia"/>
          <w:color w:val="000000"/>
        </w:rPr>
        <w:t>）体积；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>f</w:t>
      </w:r>
      <w:r w:rsidRPr="00917707">
        <w:rPr>
          <w:rFonts w:hint="eastAsia"/>
          <w:color w:val="000000"/>
        </w:rPr>
        <w:t>）数量；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>g</w:t>
      </w:r>
      <w:r w:rsidRPr="00917707">
        <w:rPr>
          <w:rFonts w:hint="eastAsia"/>
          <w:color w:val="000000"/>
        </w:rPr>
        <w:t>）生产日期；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>h</w:t>
      </w:r>
      <w:r w:rsidRPr="00917707">
        <w:rPr>
          <w:rFonts w:hint="eastAsia"/>
          <w:color w:val="000000"/>
        </w:rPr>
        <w:t>）</w:t>
      </w:r>
      <w:r w:rsidR="00BE0B1F" w:rsidRPr="00917707">
        <w:rPr>
          <w:color w:val="000000"/>
        </w:rPr>
        <w:t>生产许可证编号或者生产备案凭证编号</w:t>
      </w:r>
      <w:r w:rsidRPr="00917707">
        <w:rPr>
          <w:rFonts w:hint="eastAsia"/>
          <w:color w:val="000000"/>
        </w:rPr>
        <w:t>；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>i</w:t>
      </w:r>
      <w:r w:rsidRPr="00917707">
        <w:rPr>
          <w:rFonts w:hint="eastAsia"/>
          <w:color w:val="000000"/>
        </w:rPr>
        <w:t>）产品标准号；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color w:val="000000"/>
        </w:rPr>
        <w:t>j</w:t>
      </w:r>
      <w:r w:rsidRPr="00917707">
        <w:rPr>
          <w:rFonts w:hint="eastAsia"/>
          <w:color w:val="000000"/>
        </w:rPr>
        <w:t>）“易碎物品”、</w:t>
      </w:r>
      <w:r w:rsidRPr="00917707">
        <w:rPr>
          <w:color w:val="000000"/>
        </w:rPr>
        <w:t xml:space="preserve"> </w:t>
      </w:r>
      <w:r w:rsidRPr="00917707">
        <w:rPr>
          <w:rFonts w:hint="eastAsia"/>
          <w:color w:val="000000"/>
        </w:rPr>
        <w:t>“向上”、</w:t>
      </w:r>
      <w:r w:rsidRPr="00917707">
        <w:rPr>
          <w:color w:val="000000"/>
        </w:rPr>
        <w:t xml:space="preserve"> </w:t>
      </w:r>
      <w:r w:rsidRPr="00917707">
        <w:rPr>
          <w:rFonts w:hint="eastAsia"/>
          <w:color w:val="000000"/>
        </w:rPr>
        <w:t>“怕晒”、</w:t>
      </w:r>
      <w:r w:rsidRPr="00917707">
        <w:rPr>
          <w:color w:val="000000"/>
        </w:rPr>
        <w:t xml:space="preserve"> </w:t>
      </w:r>
      <w:r w:rsidRPr="00917707">
        <w:rPr>
          <w:rFonts w:hint="eastAsia"/>
          <w:color w:val="000000"/>
        </w:rPr>
        <w:t>“怕雨”等标志，应符合</w:t>
      </w:r>
      <w:r w:rsidRPr="00917707">
        <w:rPr>
          <w:color w:val="000000"/>
        </w:rPr>
        <w:t>GB/T 191</w:t>
      </w:r>
      <w:r w:rsidRPr="00917707">
        <w:rPr>
          <w:rFonts w:hint="eastAsia"/>
          <w:color w:val="000000"/>
        </w:rPr>
        <w:t>规定；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rFonts w:hint="eastAsia"/>
          <w:color w:val="000000"/>
        </w:rPr>
        <w:t>箱体上的字样和标志应保证不因历时较久而模糊不清。</w:t>
      </w:r>
    </w:p>
    <w:p w:rsidR="00002B64" w:rsidRPr="00917707" w:rsidRDefault="0051728F" w:rsidP="008A078A">
      <w:pPr>
        <w:pStyle w:val="af4"/>
        <w:spacing w:line="360" w:lineRule="auto"/>
        <w:rPr>
          <w:color w:val="000000"/>
        </w:rPr>
      </w:pPr>
      <w:r>
        <w:rPr>
          <w:rFonts w:hint="eastAsia"/>
          <w:color w:val="000000"/>
        </w:rPr>
        <w:t>7</w:t>
      </w:r>
      <w:r w:rsidR="00002B64" w:rsidRPr="00917707">
        <w:rPr>
          <w:color w:val="000000"/>
        </w:rPr>
        <w:t xml:space="preserve">.1.3 </w:t>
      </w:r>
      <w:r w:rsidR="00002B64" w:rsidRPr="00917707">
        <w:rPr>
          <w:rFonts w:hint="eastAsia"/>
          <w:color w:val="000000"/>
        </w:rPr>
        <w:t>标签</w:t>
      </w:r>
    </w:p>
    <w:p w:rsidR="00030EE6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rFonts w:hint="eastAsia"/>
          <w:color w:val="000000"/>
        </w:rPr>
        <w:t>检验合格证上应有下列内容：</w:t>
      </w:r>
    </w:p>
    <w:p w:rsidR="00030EE6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rFonts w:ascii="宋体" w:hAnsi="宋体"/>
          <w:color w:val="000000"/>
        </w:rPr>
        <w:t xml:space="preserve">a) </w:t>
      </w:r>
      <w:r w:rsidR="00BE0B1F" w:rsidRPr="00917707">
        <w:rPr>
          <w:rFonts w:hint="eastAsia"/>
          <w:color w:val="000000"/>
        </w:rPr>
        <w:t>生产企业名称</w:t>
      </w:r>
      <w:r w:rsidRPr="00917707">
        <w:rPr>
          <w:rFonts w:ascii="宋体" w:hAnsi="宋体"/>
          <w:color w:val="000000"/>
        </w:rPr>
        <w:t>;</w:t>
      </w:r>
    </w:p>
    <w:p w:rsidR="00030EE6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rFonts w:ascii="宋体" w:hAnsi="宋体"/>
          <w:color w:val="000000"/>
        </w:rPr>
        <w:t xml:space="preserve">b) </w:t>
      </w:r>
      <w:r w:rsidRPr="00917707">
        <w:rPr>
          <w:rFonts w:ascii="宋体" w:hAnsi="宋体" w:hint="eastAsia"/>
          <w:color w:val="000000"/>
        </w:rPr>
        <w:t>产品名称</w:t>
      </w:r>
      <w:r w:rsidRPr="00917707">
        <w:rPr>
          <w:rFonts w:ascii="宋体" w:hAnsi="宋体"/>
          <w:color w:val="000000"/>
        </w:rPr>
        <w:t>;</w:t>
      </w:r>
    </w:p>
    <w:p w:rsidR="00030EE6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rFonts w:ascii="宋体" w:hAnsi="宋体"/>
          <w:color w:val="000000"/>
        </w:rPr>
        <w:t xml:space="preserve">c) </w:t>
      </w:r>
      <w:r w:rsidRPr="00917707">
        <w:rPr>
          <w:rFonts w:ascii="宋体" w:hAnsi="宋体" w:hint="eastAsia"/>
          <w:color w:val="000000"/>
        </w:rPr>
        <w:t>检验日期</w:t>
      </w:r>
      <w:r w:rsidRPr="00917707">
        <w:rPr>
          <w:rFonts w:ascii="宋体" w:hAnsi="宋体"/>
          <w:color w:val="000000"/>
        </w:rPr>
        <w:t>;</w:t>
      </w:r>
    </w:p>
    <w:p w:rsidR="00002B64" w:rsidRPr="00030EE6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rFonts w:ascii="宋体" w:hAnsi="宋体"/>
          <w:color w:val="000000"/>
        </w:rPr>
        <w:t xml:space="preserve">d) </w:t>
      </w:r>
      <w:r w:rsidRPr="00917707">
        <w:rPr>
          <w:rFonts w:ascii="宋体" w:hAnsi="宋体" w:hint="eastAsia"/>
          <w:color w:val="000000"/>
        </w:rPr>
        <w:t>检验员代号。</w:t>
      </w:r>
    </w:p>
    <w:p w:rsidR="00002B64" w:rsidRPr="00A53409" w:rsidRDefault="0051728F" w:rsidP="008A078A">
      <w:pPr>
        <w:pStyle w:val="5"/>
        <w:numPr>
          <w:ilvl w:val="0"/>
          <w:numId w:val="0"/>
        </w:numPr>
        <w:spacing w:before="0" w:line="360" w:lineRule="auto"/>
        <w:rPr>
          <w:rFonts w:ascii="黑体" w:eastAsia="黑体" w:hAnsi="黑体"/>
          <w:color w:val="000000"/>
          <w:sz w:val="21"/>
          <w:szCs w:val="22"/>
        </w:rPr>
      </w:pPr>
      <w:r w:rsidRPr="00A53409">
        <w:rPr>
          <w:rFonts w:ascii="黑体" w:eastAsia="黑体" w:hAnsi="黑体" w:hint="eastAsia"/>
          <w:color w:val="000000"/>
          <w:sz w:val="21"/>
          <w:szCs w:val="22"/>
        </w:rPr>
        <w:t>7</w:t>
      </w:r>
      <w:r w:rsidR="00002B64" w:rsidRPr="00A53409">
        <w:rPr>
          <w:rFonts w:ascii="黑体" w:eastAsia="黑体" w:hAnsi="黑体"/>
          <w:color w:val="000000"/>
          <w:sz w:val="21"/>
          <w:szCs w:val="22"/>
        </w:rPr>
        <w:t xml:space="preserve">.2 </w:t>
      </w:r>
      <w:r w:rsidR="00002B64" w:rsidRPr="00A53409">
        <w:rPr>
          <w:rFonts w:ascii="黑体" w:eastAsia="黑体" w:hAnsi="黑体" w:hint="eastAsia"/>
          <w:color w:val="000000"/>
          <w:sz w:val="21"/>
          <w:szCs w:val="22"/>
        </w:rPr>
        <w:t>使用说明书</w:t>
      </w:r>
    </w:p>
    <w:p w:rsidR="00002B64" w:rsidRPr="00917707" w:rsidRDefault="0051728F" w:rsidP="008A078A">
      <w:pPr>
        <w:spacing w:line="360" w:lineRule="auto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</w:rPr>
        <w:t>7</w:t>
      </w:r>
      <w:r w:rsidR="00002B64" w:rsidRPr="00917707">
        <w:rPr>
          <w:rFonts w:ascii="宋体" w:hAnsi="宋体"/>
          <w:color w:val="000000"/>
        </w:rPr>
        <w:t xml:space="preserve">.2.1 </w:t>
      </w:r>
      <w:r w:rsidR="00002B64" w:rsidRPr="00917707">
        <w:rPr>
          <w:rFonts w:ascii="宋体" w:hAnsi="宋体" w:hint="eastAsia"/>
          <w:color w:val="000000"/>
          <w:szCs w:val="21"/>
        </w:rPr>
        <w:t>使用说明书应有下列主要内容：</w:t>
      </w:r>
    </w:p>
    <w:p w:rsidR="00002B64" w:rsidRPr="00917707" w:rsidRDefault="00002B64" w:rsidP="00030EE6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 w:rsidRPr="00917707">
        <w:rPr>
          <w:rFonts w:ascii="宋体" w:hAnsi="宋体"/>
          <w:color w:val="000000"/>
          <w:szCs w:val="21"/>
        </w:rPr>
        <w:t xml:space="preserve">a) </w:t>
      </w:r>
      <w:r w:rsidRPr="00917707">
        <w:rPr>
          <w:rFonts w:ascii="宋体" w:hAnsi="宋体" w:hint="eastAsia"/>
          <w:color w:val="000000"/>
          <w:szCs w:val="21"/>
        </w:rPr>
        <w:t>主要性能指标，包括</w:t>
      </w:r>
    </w:p>
    <w:p w:rsidR="00002B64" w:rsidRPr="00917707" w:rsidRDefault="00002B64" w:rsidP="00585AD8">
      <w:pPr>
        <w:pStyle w:val="a9"/>
        <w:tabs>
          <w:tab w:val="left" w:pos="658"/>
        </w:tabs>
        <w:ind w:left="376" w:firstLineChars="0" w:firstLine="0"/>
        <w:rPr>
          <w:color w:val="000000"/>
        </w:rPr>
      </w:pPr>
      <w:r w:rsidRPr="00917707">
        <w:rPr>
          <w:rFonts w:ascii="Times New Roman"/>
          <w:color w:val="000000"/>
          <w:szCs w:val="21"/>
        </w:rPr>
        <w:tab/>
      </w:r>
      <w:r w:rsidRPr="00917707">
        <w:rPr>
          <w:rFonts w:hint="eastAsia"/>
          <w:color w:val="000000"/>
        </w:rPr>
        <w:t>治疗激光</w:t>
      </w:r>
      <w:r w:rsidRPr="00917707">
        <w:rPr>
          <w:rFonts w:hint="eastAsia"/>
          <w:color w:val="000000"/>
          <w:szCs w:val="21"/>
        </w:rPr>
        <w:t>的峰值</w:t>
      </w:r>
      <w:r w:rsidRPr="00917707">
        <w:rPr>
          <w:rFonts w:hint="eastAsia"/>
          <w:color w:val="000000"/>
        </w:rPr>
        <w:t>波长；</w:t>
      </w:r>
    </w:p>
    <w:p w:rsidR="002407EA" w:rsidRPr="00917707" w:rsidRDefault="00002B64" w:rsidP="002107FB">
      <w:pPr>
        <w:pStyle w:val="a9"/>
        <w:tabs>
          <w:tab w:val="left" w:pos="660"/>
        </w:tabs>
        <w:ind w:left="376" w:firstLineChars="0" w:firstLine="0"/>
        <w:rPr>
          <w:color w:val="000000"/>
          <w:szCs w:val="21"/>
        </w:rPr>
      </w:pPr>
      <w:r w:rsidRPr="00917707">
        <w:rPr>
          <w:color w:val="000000"/>
        </w:rPr>
        <w:tab/>
      </w:r>
      <w:r w:rsidR="004514C8" w:rsidRPr="00917707">
        <w:rPr>
          <w:rFonts w:hint="eastAsia"/>
          <w:color w:val="000000"/>
        </w:rPr>
        <w:t>光束模式</w:t>
      </w:r>
      <w:r w:rsidR="002407EA" w:rsidRPr="00917707">
        <w:rPr>
          <w:rFonts w:hint="eastAsia"/>
          <w:color w:val="000000"/>
          <w:szCs w:val="21"/>
        </w:rPr>
        <w:t>；</w:t>
      </w:r>
    </w:p>
    <w:p w:rsidR="00002B64" w:rsidRPr="00917707" w:rsidRDefault="00002B64" w:rsidP="00D24583">
      <w:pPr>
        <w:pStyle w:val="a9"/>
        <w:tabs>
          <w:tab w:val="left" w:pos="658"/>
        </w:tabs>
        <w:ind w:leftChars="179" w:left="376" w:firstLineChars="150" w:firstLine="330"/>
        <w:rPr>
          <w:color w:val="000000"/>
          <w:szCs w:val="21"/>
        </w:rPr>
      </w:pPr>
      <w:r w:rsidRPr="00917707">
        <w:rPr>
          <w:rFonts w:hint="eastAsia"/>
          <w:color w:val="000000"/>
          <w:szCs w:val="21"/>
        </w:rPr>
        <w:t>治疗激光的功率（或能量）；</w:t>
      </w:r>
    </w:p>
    <w:p w:rsidR="00002B64" w:rsidRPr="00917707" w:rsidRDefault="00002B64" w:rsidP="00585AD8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  <w:szCs w:val="21"/>
        </w:rPr>
      </w:pPr>
      <w:r w:rsidRPr="00917707">
        <w:rPr>
          <w:color w:val="000000"/>
        </w:rPr>
        <w:tab/>
      </w:r>
      <w:r w:rsidRPr="00917707">
        <w:rPr>
          <w:rFonts w:hint="eastAsia"/>
          <w:color w:val="000000"/>
        </w:rPr>
        <w:t>治疗激光光束会聚角或发散角；</w:t>
      </w:r>
    </w:p>
    <w:p w:rsidR="00002B64" w:rsidRPr="00917707" w:rsidRDefault="00002B64" w:rsidP="00FB5141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  <w:szCs w:val="21"/>
        </w:rPr>
      </w:pPr>
      <w:r w:rsidRPr="00917707">
        <w:rPr>
          <w:color w:val="000000"/>
          <w:szCs w:val="21"/>
        </w:rPr>
        <w:tab/>
      </w:r>
      <w:r w:rsidRPr="00917707">
        <w:rPr>
          <w:rFonts w:hint="eastAsia"/>
          <w:color w:val="000000"/>
          <w:szCs w:val="21"/>
        </w:rPr>
        <w:t>终端输出光斑直径；</w:t>
      </w:r>
    </w:p>
    <w:p w:rsidR="00002B64" w:rsidRPr="00917707" w:rsidRDefault="00002B64" w:rsidP="001405D4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  <w:szCs w:val="21"/>
        </w:rPr>
      </w:pPr>
      <w:r w:rsidRPr="00917707">
        <w:rPr>
          <w:color w:val="000000"/>
          <w:szCs w:val="21"/>
        </w:rPr>
        <w:tab/>
      </w:r>
      <w:r w:rsidRPr="00917707">
        <w:rPr>
          <w:rFonts w:hint="eastAsia"/>
          <w:color w:val="000000"/>
          <w:szCs w:val="21"/>
        </w:rPr>
        <w:t>治疗激光的时间特性（</w:t>
      </w:r>
      <w:r w:rsidR="0032640B" w:rsidRPr="00917707">
        <w:rPr>
          <w:rFonts w:hint="eastAsia"/>
          <w:color w:val="000000"/>
          <w:szCs w:val="21"/>
        </w:rPr>
        <w:t>脉冲输出方式、</w:t>
      </w:r>
      <w:r w:rsidRPr="00917707">
        <w:rPr>
          <w:rFonts w:hint="eastAsia"/>
          <w:color w:val="000000"/>
          <w:szCs w:val="21"/>
        </w:rPr>
        <w:t>脉冲宽度、重复频率等）及相应的脉冲图形；</w:t>
      </w:r>
    </w:p>
    <w:p w:rsidR="00002B64" w:rsidRPr="00917707" w:rsidRDefault="00002B64" w:rsidP="00D24583">
      <w:pPr>
        <w:pStyle w:val="a9"/>
        <w:tabs>
          <w:tab w:val="left" w:pos="658"/>
        </w:tabs>
        <w:spacing w:line="360" w:lineRule="auto"/>
        <w:ind w:left="376" w:firstLineChars="150" w:firstLine="330"/>
        <w:rPr>
          <w:color w:val="000000"/>
        </w:rPr>
      </w:pPr>
      <w:r w:rsidRPr="00917707">
        <w:rPr>
          <w:rFonts w:hint="eastAsia"/>
          <w:color w:val="000000"/>
        </w:rPr>
        <w:t>终端输出功率（或能量）不稳定度、复现性；</w:t>
      </w:r>
    </w:p>
    <w:p w:rsidR="00002B64" w:rsidRPr="00917707" w:rsidRDefault="00002B64" w:rsidP="00585AD8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  <w:szCs w:val="21"/>
        </w:rPr>
      </w:pPr>
      <w:r w:rsidRPr="00917707">
        <w:rPr>
          <w:color w:val="000000"/>
          <w:szCs w:val="21"/>
        </w:rPr>
        <w:tab/>
      </w:r>
      <w:r w:rsidR="00461E36" w:rsidRPr="00917707">
        <w:rPr>
          <w:rFonts w:hint="eastAsia"/>
          <w:color w:val="000000"/>
        </w:rPr>
        <w:t>传输和</w:t>
      </w:r>
      <w:r w:rsidR="00461E36" w:rsidRPr="00917707">
        <w:rPr>
          <w:rFonts w:hint="eastAsia"/>
          <w:color w:val="000000"/>
        </w:rPr>
        <w:t>/</w:t>
      </w:r>
      <w:r w:rsidR="00461E36" w:rsidRPr="00917707">
        <w:rPr>
          <w:rFonts w:hint="eastAsia"/>
          <w:color w:val="000000"/>
        </w:rPr>
        <w:t>或观察系统</w:t>
      </w:r>
      <w:r w:rsidRPr="00917707">
        <w:rPr>
          <w:rFonts w:hint="eastAsia"/>
          <w:color w:val="000000"/>
          <w:szCs w:val="21"/>
        </w:rPr>
        <w:t>的</w:t>
      </w:r>
      <w:r w:rsidRPr="00917707">
        <w:rPr>
          <w:rFonts w:hint="eastAsia"/>
          <w:color w:val="000000"/>
        </w:rPr>
        <w:t>关键性能参数；</w:t>
      </w:r>
    </w:p>
    <w:p w:rsidR="00461E36" w:rsidRPr="00917707" w:rsidRDefault="00002B64" w:rsidP="00461E36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</w:rPr>
      </w:pPr>
      <w:r w:rsidRPr="00917707">
        <w:rPr>
          <w:color w:val="000000"/>
          <w:szCs w:val="21"/>
        </w:rPr>
        <w:tab/>
      </w:r>
      <w:r w:rsidRPr="00917707">
        <w:rPr>
          <w:rFonts w:hint="eastAsia"/>
          <w:color w:val="000000"/>
          <w:szCs w:val="21"/>
        </w:rPr>
        <w:t>瞄准光的波长、功率</w:t>
      </w:r>
      <w:r w:rsidR="00461E36" w:rsidRPr="00917707">
        <w:rPr>
          <w:rFonts w:hint="eastAsia"/>
          <w:color w:val="000000"/>
          <w:szCs w:val="21"/>
        </w:rPr>
        <w:t>。</w:t>
      </w:r>
    </w:p>
    <w:p w:rsidR="00002B64" w:rsidRPr="00917707" w:rsidRDefault="00002B64" w:rsidP="00D24583">
      <w:pPr>
        <w:pStyle w:val="a9"/>
        <w:tabs>
          <w:tab w:val="left" w:pos="658"/>
        </w:tabs>
        <w:spacing w:line="360" w:lineRule="auto"/>
        <w:ind w:firstLine="440"/>
        <w:rPr>
          <w:color w:val="000000"/>
          <w:szCs w:val="21"/>
        </w:rPr>
      </w:pPr>
      <w:r w:rsidRPr="00917707">
        <w:rPr>
          <w:color w:val="000000"/>
          <w:szCs w:val="21"/>
        </w:rPr>
        <w:t xml:space="preserve">b) </w:t>
      </w:r>
      <w:r w:rsidRPr="00917707">
        <w:rPr>
          <w:rFonts w:hint="eastAsia"/>
          <w:color w:val="000000"/>
          <w:szCs w:val="21"/>
        </w:rPr>
        <w:t>适用范围</w:t>
      </w:r>
    </w:p>
    <w:p w:rsidR="00002B64" w:rsidRPr="00917707" w:rsidRDefault="00002B64" w:rsidP="00D24583">
      <w:pPr>
        <w:pStyle w:val="a9"/>
        <w:tabs>
          <w:tab w:val="left" w:pos="658"/>
        </w:tabs>
        <w:spacing w:line="360" w:lineRule="auto"/>
        <w:ind w:firstLine="440"/>
        <w:rPr>
          <w:color w:val="000000"/>
          <w:szCs w:val="21"/>
        </w:rPr>
      </w:pPr>
      <w:r w:rsidRPr="00917707">
        <w:rPr>
          <w:color w:val="000000"/>
          <w:szCs w:val="21"/>
        </w:rPr>
        <w:t xml:space="preserve">c) </w:t>
      </w:r>
      <w:r w:rsidRPr="00917707">
        <w:rPr>
          <w:rFonts w:hint="eastAsia"/>
          <w:color w:val="000000"/>
          <w:szCs w:val="21"/>
        </w:rPr>
        <w:t>激光治疗的不良反应、副作用和并发症等相关信息；</w:t>
      </w:r>
    </w:p>
    <w:p w:rsidR="00002B64" w:rsidRPr="00917707" w:rsidRDefault="00002B64" w:rsidP="0043193C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  <w:szCs w:val="21"/>
        </w:rPr>
      </w:pPr>
      <w:r w:rsidRPr="00917707">
        <w:rPr>
          <w:color w:val="000000"/>
          <w:szCs w:val="21"/>
        </w:rPr>
        <w:t xml:space="preserve">d) </w:t>
      </w:r>
      <w:r w:rsidRPr="00917707">
        <w:rPr>
          <w:rFonts w:hint="eastAsia"/>
          <w:color w:val="000000"/>
          <w:szCs w:val="21"/>
        </w:rPr>
        <w:t>储运条件；</w:t>
      </w:r>
    </w:p>
    <w:p w:rsidR="00002B64" w:rsidRPr="00917707" w:rsidRDefault="00002B64" w:rsidP="0043193C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  <w:szCs w:val="21"/>
        </w:rPr>
      </w:pPr>
      <w:r w:rsidRPr="00917707">
        <w:rPr>
          <w:color w:val="000000"/>
          <w:szCs w:val="21"/>
        </w:rPr>
        <w:t xml:space="preserve">e) </w:t>
      </w:r>
      <w:r w:rsidRPr="00917707">
        <w:rPr>
          <w:rFonts w:hint="eastAsia"/>
          <w:color w:val="000000"/>
          <w:szCs w:val="21"/>
        </w:rPr>
        <w:t>安装要求；</w:t>
      </w:r>
    </w:p>
    <w:p w:rsidR="00002B64" w:rsidRPr="00917707" w:rsidRDefault="00002B64" w:rsidP="0043193C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  <w:szCs w:val="21"/>
        </w:rPr>
      </w:pPr>
      <w:r w:rsidRPr="00917707">
        <w:rPr>
          <w:color w:val="000000"/>
          <w:szCs w:val="21"/>
        </w:rPr>
        <w:t xml:space="preserve">f) </w:t>
      </w:r>
      <w:r w:rsidRPr="00917707">
        <w:rPr>
          <w:rFonts w:hint="eastAsia"/>
          <w:color w:val="000000"/>
          <w:szCs w:val="21"/>
        </w:rPr>
        <w:t>使用方法及注意事项；</w:t>
      </w:r>
    </w:p>
    <w:p w:rsidR="00002B64" w:rsidRPr="00917707" w:rsidRDefault="00002B64" w:rsidP="0043193C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  <w:szCs w:val="21"/>
        </w:rPr>
      </w:pPr>
      <w:r w:rsidRPr="00917707">
        <w:rPr>
          <w:color w:val="000000"/>
          <w:szCs w:val="21"/>
        </w:rPr>
        <w:t xml:space="preserve">g) </w:t>
      </w:r>
      <w:r w:rsidRPr="00917707">
        <w:rPr>
          <w:rFonts w:hint="eastAsia"/>
          <w:color w:val="000000"/>
          <w:szCs w:val="21"/>
        </w:rPr>
        <w:t>安全使用规则；</w:t>
      </w:r>
    </w:p>
    <w:p w:rsidR="00002B64" w:rsidRPr="00917707" w:rsidRDefault="00002B64" w:rsidP="0043193C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  <w:szCs w:val="21"/>
        </w:rPr>
      </w:pPr>
      <w:r w:rsidRPr="00917707">
        <w:rPr>
          <w:color w:val="000000"/>
          <w:szCs w:val="21"/>
        </w:rPr>
        <w:t xml:space="preserve">h) </w:t>
      </w:r>
      <w:r w:rsidRPr="00917707">
        <w:rPr>
          <w:rFonts w:hint="eastAsia"/>
          <w:color w:val="000000"/>
          <w:szCs w:val="21"/>
        </w:rPr>
        <w:t>常见故障排除；</w:t>
      </w:r>
    </w:p>
    <w:p w:rsidR="00002B64" w:rsidRPr="00917707" w:rsidRDefault="00002B64" w:rsidP="0043193C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  <w:szCs w:val="21"/>
        </w:rPr>
      </w:pPr>
      <w:r w:rsidRPr="00917707">
        <w:rPr>
          <w:color w:val="000000"/>
          <w:szCs w:val="21"/>
        </w:rPr>
        <w:t xml:space="preserve">i) </w:t>
      </w:r>
      <w:r w:rsidRPr="00917707">
        <w:rPr>
          <w:rFonts w:hint="eastAsia"/>
          <w:color w:val="000000"/>
          <w:szCs w:val="21"/>
        </w:rPr>
        <w:t>维护及保养；</w:t>
      </w:r>
    </w:p>
    <w:p w:rsidR="00002B64" w:rsidRPr="00917707" w:rsidRDefault="00002B64" w:rsidP="0043193C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  <w:szCs w:val="21"/>
        </w:rPr>
      </w:pPr>
      <w:r w:rsidRPr="00917707">
        <w:rPr>
          <w:color w:val="000000"/>
          <w:szCs w:val="21"/>
        </w:rPr>
        <w:t xml:space="preserve">j) </w:t>
      </w:r>
      <w:r w:rsidRPr="00917707">
        <w:rPr>
          <w:rFonts w:hint="eastAsia"/>
          <w:color w:val="000000"/>
          <w:szCs w:val="21"/>
        </w:rPr>
        <w:t>警告语；</w:t>
      </w:r>
    </w:p>
    <w:p w:rsidR="00002B64" w:rsidRPr="00917707" w:rsidRDefault="00002B64" w:rsidP="0043193C">
      <w:pPr>
        <w:pStyle w:val="a9"/>
        <w:tabs>
          <w:tab w:val="left" w:pos="658"/>
        </w:tabs>
        <w:spacing w:line="360" w:lineRule="auto"/>
        <w:ind w:left="376" w:firstLineChars="0" w:firstLine="0"/>
        <w:rPr>
          <w:color w:val="000000"/>
          <w:szCs w:val="21"/>
        </w:rPr>
      </w:pPr>
      <w:r w:rsidRPr="00917707">
        <w:rPr>
          <w:color w:val="000000"/>
          <w:szCs w:val="21"/>
        </w:rPr>
        <w:t xml:space="preserve">k) </w:t>
      </w:r>
      <w:r w:rsidRPr="00917707">
        <w:rPr>
          <w:rFonts w:hint="eastAsia"/>
          <w:color w:val="000000"/>
          <w:szCs w:val="21"/>
        </w:rPr>
        <w:t>售后服务承诺。</w:t>
      </w:r>
    </w:p>
    <w:p w:rsidR="00002B64" w:rsidRPr="00917707" w:rsidRDefault="0051728F" w:rsidP="00C5319E">
      <w:pPr>
        <w:spacing w:line="360" w:lineRule="auto"/>
        <w:rPr>
          <w:rFonts w:ascii="宋体"/>
          <w:color w:val="000000"/>
        </w:rPr>
      </w:pPr>
      <w:r>
        <w:rPr>
          <w:rFonts w:ascii="宋体" w:hAnsi="宋体" w:hint="eastAsia"/>
          <w:color w:val="000000"/>
        </w:rPr>
        <w:t>7</w:t>
      </w:r>
      <w:r w:rsidR="00002B64" w:rsidRPr="00917707">
        <w:rPr>
          <w:rFonts w:ascii="宋体" w:hAnsi="宋体"/>
          <w:color w:val="000000"/>
        </w:rPr>
        <w:t xml:space="preserve">.2.2 </w:t>
      </w:r>
      <w:r w:rsidR="00002B64" w:rsidRPr="00917707">
        <w:rPr>
          <w:rFonts w:ascii="宋体" w:hAnsi="宋体" w:hint="eastAsia"/>
          <w:color w:val="000000"/>
        </w:rPr>
        <w:t>使用说明书还应包括</w:t>
      </w:r>
      <w:r w:rsidR="00002B64" w:rsidRPr="00917707">
        <w:rPr>
          <w:rFonts w:ascii="宋体" w:hAnsi="宋体"/>
          <w:color w:val="000000"/>
        </w:rPr>
        <w:t>GB 9706.1</w:t>
      </w:r>
      <w:r w:rsidR="00002B64" w:rsidRPr="00917707">
        <w:rPr>
          <w:rFonts w:ascii="宋体" w:hAnsi="宋体" w:hint="eastAsia"/>
          <w:color w:val="000000"/>
        </w:rPr>
        <w:t>、</w:t>
      </w:r>
      <w:r w:rsidR="00002B64" w:rsidRPr="00917707">
        <w:rPr>
          <w:rFonts w:ascii="宋体" w:hAnsi="宋体"/>
          <w:color w:val="000000"/>
        </w:rPr>
        <w:t>GB9706.</w:t>
      </w:r>
      <w:r w:rsidR="001A18A9">
        <w:rPr>
          <w:rFonts w:ascii="宋体" w:hAnsi="宋体" w:hint="eastAsia"/>
          <w:color w:val="000000"/>
        </w:rPr>
        <w:t>222</w:t>
      </w:r>
      <w:r w:rsidR="001A18A9" w:rsidRPr="00917707">
        <w:rPr>
          <w:rFonts w:ascii="宋体" w:hAnsi="宋体"/>
          <w:color w:val="000000"/>
        </w:rPr>
        <w:t xml:space="preserve"> </w:t>
      </w:r>
      <w:r w:rsidR="00002B64" w:rsidRPr="00917707">
        <w:rPr>
          <w:rFonts w:ascii="宋体" w:hAnsi="宋体" w:hint="eastAsia"/>
          <w:color w:val="000000"/>
        </w:rPr>
        <w:t>、</w:t>
      </w:r>
      <w:r w:rsidR="00002B64" w:rsidRPr="00917707">
        <w:rPr>
          <w:rFonts w:ascii="宋体" w:hAnsi="宋体"/>
          <w:color w:val="000000"/>
        </w:rPr>
        <w:t>GB 7247.1</w:t>
      </w:r>
      <w:r w:rsidR="00002B64" w:rsidRPr="00917707">
        <w:rPr>
          <w:rFonts w:ascii="宋体" w:hAnsi="宋体" w:hint="eastAsia"/>
          <w:color w:val="000000"/>
        </w:rPr>
        <w:t>规定的内容。</w:t>
      </w:r>
    </w:p>
    <w:p w:rsidR="00002B64" w:rsidRPr="00F23931" w:rsidRDefault="0051728F" w:rsidP="00C5319E">
      <w:pPr>
        <w:spacing w:line="360" w:lineRule="auto"/>
        <w:ind w:leftChars="-67" w:left="-141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8</w:t>
      </w:r>
      <w:r w:rsidRPr="00F23931">
        <w:rPr>
          <w:rFonts w:ascii="黑体" w:eastAsia="黑体" w:hAnsi="黑体"/>
          <w:color w:val="000000"/>
        </w:rPr>
        <w:t xml:space="preserve"> </w:t>
      </w:r>
      <w:r w:rsidR="00002B64" w:rsidRPr="00F23931">
        <w:rPr>
          <w:rFonts w:ascii="黑体" w:eastAsia="黑体" w:hAnsi="黑体" w:hint="eastAsia"/>
          <w:color w:val="000000"/>
        </w:rPr>
        <w:t>包装、运输、贮存</w:t>
      </w:r>
    </w:p>
    <w:p w:rsidR="00002B64" w:rsidRPr="00F23931" w:rsidRDefault="0051728F" w:rsidP="008A078A">
      <w:pPr>
        <w:spacing w:line="360" w:lineRule="auto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8</w:t>
      </w:r>
      <w:r w:rsidR="00002B64" w:rsidRPr="00F23931">
        <w:rPr>
          <w:rFonts w:ascii="黑体" w:eastAsia="黑体" w:hAnsi="黑体"/>
          <w:color w:val="000000"/>
        </w:rPr>
        <w:t xml:space="preserve">.1 </w:t>
      </w:r>
      <w:r w:rsidR="00002B64" w:rsidRPr="00F23931">
        <w:rPr>
          <w:rFonts w:ascii="黑体" w:eastAsia="黑体" w:hAnsi="黑体" w:hint="eastAsia"/>
          <w:color w:val="000000"/>
        </w:rPr>
        <w:t>包装</w:t>
      </w:r>
    </w:p>
    <w:p w:rsidR="00002B64" w:rsidRPr="00917707" w:rsidRDefault="00836719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rFonts w:hint="eastAsia"/>
          <w:color w:val="000000"/>
        </w:rPr>
        <w:t>生产企业</w:t>
      </w:r>
      <w:r w:rsidR="00002B64" w:rsidRPr="00917707">
        <w:rPr>
          <w:rFonts w:hint="eastAsia"/>
          <w:color w:val="000000"/>
        </w:rPr>
        <w:t>应规定合适的包装形式。包装应确保产品在储运时不会导致使用性能和安全性能失效。包装内应附有使用说明书、检验合格证、装箱单各一份。</w:t>
      </w:r>
    </w:p>
    <w:p w:rsidR="00002B64" w:rsidRPr="00F23931" w:rsidRDefault="0051728F" w:rsidP="008A078A">
      <w:pPr>
        <w:spacing w:line="360" w:lineRule="auto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8</w:t>
      </w:r>
      <w:r w:rsidR="00002B64" w:rsidRPr="00F23931">
        <w:rPr>
          <w:rFonts w:ascii="黑体" w:eastAsia="黑体" w:hAnsi="黑体"/>
          <w:color w:val="000000"/>
        </w:rPr>
        <w:t xml:space="preserve">.2 </w:t>
      </w:r>
      <w:r w:rsidR="00002B64" w:rsidRPr="00F23931">
        <w:rPr>
          <w:rFonts w:ascii="黑体" w:eastAsia="黑体" w:hAnsi="黑体" w:hint="eastAsia"/>
          <w:color w:val="000000"/>
        </w:rPr>
        <w:t>运输</w:t>
      </w:r>
    </w:p>
    <w:p w:rsidR="00002B64" w:rsidRPr="00917707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rFonts w:hint="eastAsia"/>
          <w:color w:val="000000"/>
        </w:rPr>
        <w:t>运输方式由制造商与客户商定，可使用一般交通工具运输，但应防止剧烈冲击、震动及雨雪淋溅。</w:t>
      </w:r>
    </w:p>
    <w:p w:rsidR="00002B64" w:rsidRPr="00F23931" w:rsidRDefault="0051728F" w:rsidP="008A078A">
      <w:pPr>
        <w:tabs>
          <w:tab w:val="left" w:pos="360"/>
        </w:tabs>
        <w:spacing w:line="360" w:lineRule="auto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8</w:t>
      </w:r>
      <w:r w:rsidR="00002B64" w:rsidRPr="00F23931">
        <w:rPr>
          <w:rFonts w:ascii="黑体" w:eastAsia="黑体" w:hAnsi="黑体"/>
          <w:color w:val="000000"/>
        </w:rPr>
        <w:t xml:space="preserve">.3 </w:t>
      </w:r>
      <w:r w:rsidR="00002B64" w:rsidRPr="00F23931">
        <w:rPr>
          <w:rFonts w:ascii="黑体" w:eastAsia="黑体" w:hAnsi="黑体" w:hint="eastAsia"/>
          <w:color w:val="000000"/>
        </w:rPr>
        <w:t>贮存</w:t>
      </w:r>
    </w:p>
    <w:p w:rsidR="00002B64" w:rsidRDefault="00002B64" w:rsidP="00030EE6">
      <w:pPr>
        <w:spacing w:line="360" w:lineRule="auto"/>
        <w:ind w:firstLineChars="200" w:firstLine="420"/>
        <w:rPr>
          <w:color w:val="000000"/>
        </w:rPr>
      </w:pPr>
      <w:r w:rsidRPr="00917707">
        <w:rPr>
          <w:rFonts w:hint="eastAsia"/>
          <w:color w:val="000000"/>
        </w:rPr>
        <w:t>应贮存在环境温度为××××</w:t>
      </w:r>
      <w:r w:rsidR="00136959" w:rsidRPr="00917707">
        <w:rPr>
          <w:rFonts w:hint="eastAsia"/>
          <w:color w:val="000000"/>
        </w:rPr>
        <w:t>（由制造商规定）</w:t>
      </w:r>
      <w:r w:rsidRPr="00917707">
        <w:rPr>
          <w:rFonts w:hint="eastAsia"/>
          <w:color w:val="000000"/>
        </w:rPr>
        <w:t>，相对湿度不超过××××</w:t>
      </w:r>
      <w:r w:rsidR="00136959" w:rsidRPr="00917707">
        <w:rPr>
          <w:rFonts w:hint="eastAsia"/>
          <w:color w:val="000000"/>
        </w:rPr>
        <w:t>（由制造商规定）</w:t>
      </w:r>
      <w:r w:rsidRPr="00917707">
        <w:rPr>
          <w:rFonts w:hint="eastAsia"/>
          <w:color w:val="000000"/>
        </w:rPr>
        <w:t>，无腐蚀性物质和通风良好的室内。</w:t>
      </w:r>
    </w:p>
    <w:p w:rsidR="004D7262" w:rsidRDefault="004D7262" w:rsidP="00136959">
      <w:pPr>
        <w:spacing w:line="360" w:lineRule="auto"/>
        <w:ind w:firstLineChars="150" w:firstLine="315"/>
        <w:rPr>
          <w:color w:val="000000"/>
        </w:rPr>
      </w:pPr>
    </w:p>
    <w:p w:rsidR="004D7262" w:rsidRPr="00444D25" w:rsidRDefault="004D7262" w:rsidP="004D7262">
      <w:pPr>
        <w:pStyle w:val="aff1"/>
        <w:framePr w:wrap="around" w:y="1"/>
      </w:pPr>
      <w:r>
        <w:t>_________________________________</w:t>
      </w:r>
    </w:p>
    <w:p w:rsidR="004D7262" w:rsidRPr="00917707" w:rsidRDefault="004D7262" w:rsidP="00136959">
      <w:pPr>
        <w:spacing w:line="360" w:lineRule="auto"/>
        <w:ind w:firstLineChars="150" w:firstLine="315"/>
        <w:rPr>
          <w:color w:val="000000"/>
        </w:rPr>
      </w:pPr>
    </w:p>
    <w:sectPr w:rsidR="004D7262" w:rsidRPr="00917707" w:rsidSect="005C693F">
      <w:footerReference w:type="default" r:id="rId88"/>
      <w:footerReference w:type="first" r:id="rId89"/>
      <w:pgSz w:w="11906" w:h="16838"/>
      <w:pgMar w:top="1440" w:right="1474" w:bottom="1440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A2" w:rsidRDefault="000D40A2">
      <w:r>
        <w:separator/>
      </w:r>
    </w:p>
  </w:endnote>
  <w:endnote w:type="continuationSeparator" w:id="0">
    <w:p w:rsidR="000D40A2" w:rsidRDefault="000D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7B" w:rsidRDefault="00D015A9">
    <w:pPr>
      <w:pStyle w:val="ad"/>
      <w:jc w:val="right"/>
      <w:rPr>
        <w:rStyle w:val="af2"/>
      </w:rPr>
    </w:pPr>
    <w:r>
      <w:rPr>
        <w:rStyle w:val="af2"/>
      </w:rPr>
      <w:fldChar w:fldCharType="begin"/>
    </w:r>
    <w:r w:rsidR="0073027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3027B">
      <w:rPr>
        <w:rStyle w:val="af2"/>
        <w:noProof/>
      </w:rPr>
      <w:t>II</w:t>
    </w:r>
    <w:r>
      <w:rPr>
        <w:rStyle w:val="af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7B" w:rsidRDefault="0073027B">
    <w:pPr>
      <w:pStyle w:val="ae"/>
      <w:rPr>
        <w:rStyle w:val="af2"/>
      </w:rPr>
    </w:pPr>
    <w:r>
      <w:rPr>
        <w:rStyle w:val="af2"/>
        <w:rFonts w:ascii="宋体" w:hAnsi="宋体" w:hint="eastAsia"/>
      </w:rPr>
      <w:t>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7B" w:rsidRDefault="00D015A9">
    <w:pPr>
      <w:pStyle w:val="ae"/>
      <w:rPr>
        <w:rStyle w:val="af2"/>
      </w:rPr>
    </w:pPr>
    <w:r w:rsidRPr="00F762C8">
      <w:rPr>
        <w:rStyle w:val="af2"/>
      </w:rPr>
      <w:fldChar w:fldCharType="begin"/>
    </w:r>
    <w:r w:rsidR="0073027B" w:rsidRPr="00F762C8">
      <w:rPr>
        <w:rStyle w:val="af2"/>
      </w:rPr>
      <w:instrText xml:space="preserve"> PAGE   \* MERGEFORMAT </w:instrText>
    </w:r>
    <w:r w:rsidRPr="00F762C8">
      <w:rPr>
        <w:rStyle w:val="af2"/>
      </w:rPr>
      <w:fldChar w:fldCharType="separate"/>
    </w:r>
    <w:r w:rsidR="003C52EE" w:rsidRPr="003C52EE">
      <w:rPr>
        <w:rStyle w:val="af2"/>
        <w:noProof/>
        <w:lang w:val="zh-CN"/>
      </w:rPr>
      <w:t>1</w:t>
    </w:r>
    <w:r w:rsidRPr="00F762C8">
      <w:rPr>
        <w:rStyle w:val="af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7B" w:rsidRDefault="0073027B">
    <w:pPr>
      <w:pStyle w:val="af6"/>
    </w:pPr>
    <w:r>
      <w:t xml:space="preserve">                                                                                                </w:t>
    </w:r>
    <w:r>
      <w:rPr>
        <w:rFonts w:ascii="宋体" w:hAnsi="宋体" w:hint="eastAsia"/>
      </w:rPr>
      <w:t>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A2" w:rsidRDefault="000D40A2">
      <w:r>
        <w:separator/>
      </w:r>
    </w:p>
  </w:footnote>
  <w:footnote w:type="continuationSeparator" w:id="0">
    <w:p w:rsidR="000D40A2" w:rsidRDefault="000D4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7B" w:rsidRDefault="0073027B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274DEA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130"/>
        </w:tabs>
        <w:ind w:left="1130" w:hanging="420"/>
      </w:pPr>
      <w:rPr>
        <w:rFonts w:ascii="宋体" w:eastAsia="宋体" w:hAnsi="宋体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586"/>
        </w:tabs>
        <w:ind w:left="586" w:hanging="210"/>
      </w:pPr>
      <w:rPr>
        <w:rFonts w:cs="Times New Roman" w:hint="default"/>
      </w:rPr>
    </w:lvl>
  </w:abstractNum>
  <w:abstractNum w:abstractNumId="2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cs="Times New Roman" w:hint="eastAsia"/>
      </w:rPr>
    </w:lvl>
  </w:abstractNum>
  <w:abstractNum w:abstractNumId="3">
    <w:nsid w:val="00000016"/>
    <w:multiLevelType w:val="multilevel"/>
    <w:tmpl w:val="00000016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4">
    <w:nsid w:val="03933DFD"/>
    <w:multiLevelType w:val="hybridMultilevel"/>
    <w:tmpl w:val="E678437E"/>
    <w:lvl w:ilvl="0" w:tplc="2ECEFDC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3E3CD08E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87AE8EEE">
      <w:start w:val="1"/>
      <w:numFmt w:val="japaneseCounting"/>
      <w:lvlText w:val="%3.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60F130C"/>
    <w:multiLevelType w:val="hybridMultilevel"/>
    <w:tmpl w:val="B662567C"/>
    <w:lvl w:ilvl="0" w:tplc="6F2423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>
    <w:nsid w:val="064A75E8"/>
    <w:multiLevelType w:val="hybridMultilevel"/>
    <w:tmpl w:val="27D20504"/>
    <w:lvl w:ilvl="0" w:tplc="C03EB49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eastAsia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06B13BB"/>
    <w:multiLevelType w:val="hybridMultilevel"/>
    <w:tmpl w:val="D940F5DA"/>
    <w:lvl w:ilvl="0" w:tplc="22465B4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146E6B5F"/>
    <w:multiLevelType w:val="multilevel"/>
    <w:tmpl w:val="E80EEDC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156B4D6B"/>
    <w:multiLevelType w:val="singleLevel"/>
    <w:tmpl w:val="A852E4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>
    <w:nsid w:val="169C1903"/>
    <w:multiLevelType w:val="hybridMultilevel"/>
    <w:tmpl w:val="6CBE242C"/>
    <w:lvl w:ilvl="0" w:tplc="153C0A8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8E00BFD"/>
    <w:multiLevelType w:val="hybridMultilevel"/>
    <w:tmpl w:val="45AE9AFA"/>
    <w:lvl w:ilvl="0" w:tplc="C03EB49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eastAsia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1F886E26"/>
    <w:multiLevelType w:val="multilevel"/>
    <w:tmpl w:val="07DCE0B4"/>
    <w:lvl w:ilvl="0">
      <w:start w:val="1"/>
      <w:numFmt w:val="lowerLetter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D012F48"/>
    <w:multiLevelType w:val="hybridMultilevel"/>
    <w:tmpl w:val="57A83976"/>
    <w:lvl w:ilvl="0" w:tplc="C03EB49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eastAsia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DA83076"/>
    <w:multiLevelType w:val="hybridMultilevel"/>
    <w:tmpl w:val="4B30D978"/>
    <w:lvl w:ilvl="0" w:tplc="65AE2992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15">
    <w:nsid w:val="301008A3"/>
    <w:multiLevelType w:val="hybridMultilevel"/>
    <w:tmpl w:val="12B04760"/>
    <w:lvl w:ilvl="0" w:tplc="CE3432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>
    <w:nsid w:val="3016744F"/>
    <w:multiLevelType w:val="multilevel"/>
    <w:tmpl w:val="2018C0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30ED29B0"/>
    <w:multiLevelType w:val="multilevel"/>
    <w:tmpl w:val="106EC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3CF4E84"/>
    <w:multiLevelType w:val="hybridMultilevel"/>
    <w:tmpl w:val="D4E60C6E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9">
    <w:nsid w:val="36FF08A5"/>
    <w:multiLevelType w:val="hybridMultilevel"/>
    <w:tmpl w:val="3EEEC43E"/>
    <w:lvl w:ilvl="0" w:tplc="8FA8B3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>
    <w:nsid w:val="371F6329"/>
    <w:multiLevelType w:val="hybridMultilevel"/>
    <w:tmpl w:val="3618AF1E"/>
    <w:lvl w:ilvl="0" w:tplc="2B5E150E">
      <w:start w:val="4"/>
      <w:numFmt w:val="decimal"/>
      <w:lvlText w:val="%1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38C76BC7"/>
    <w:multiLevelType w:val="multilevel"/>
    <w:tmpl w:val="1F3EEB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cs="Times New Roman" w:hint="default"/>
      </w:rPr>
    </w:lvl>
  </w:abstractNum>
  <w:abstractNum w:abstractNumId="22">
    <w:nsid w:val="3D00675B"/>
    <w:multiLevelType w:val="hybridMultilevel"/>
    <w:tmpl w:val="957089FC"/>
    <w:lvl w:ilvl="0" w:tplc="B3A66DF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3">
    <w:nsid w:val="44BA5CCF"/>
    <w:multiLevelType w:val="hybridMultilevel"/>
    <w:tmpl w:val="5644E688"/>
    <w:lvl w:ilvl="0" w:tplc="6ADA926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4CC034A7"/>
    <w:multiLevelType w:val="hybridMultilevel"/>
    <w:tmpl w:val="86FAA934"/>
    <w:lvl w:ilvl="0" w:tplc="1FB00F18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5">
    <w:nsid w:val="4CF80A31"/>
    <w:multiLevelType w:val="hybridMultilevel"/>
    <w:tmpl w:val="54360EEA"/>
    <w:lvl w:ilvl="0" w:tplc="F77C19F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4EC531C7"/>
    <w:multiLevelType w:val="hybridMultilevel"/>
    <w:tmpl w:val="0302B538"/>
    <w:lvl w:ilvl="0" w:tplc="829E5CE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C9C4E09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7">
    <w:nsid w:val="55A01E72"/>
    <w:multiLevelType w:val="multilevel"/>
    <w:tmpl w:val="62F845D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Ansi="宋体"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Ansi="宋体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宋体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宋体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宋体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宋体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Ansi="宋体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宋体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Ansi="宋体" w:cs="Times New Roman" w:hint="default"/>
      </w:rPr>
    </w:lvl>
  </w:abstractNum>
  <w:abstractNum w:abstractNumId="28">
    <w:nsid w:val="5BD82865"/>
    <w:multiLevelType w:val="multilevel"/>
    <w:tmpl w:val="170A1F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5D927F60"/>
    <w:multiLevelType w:val="hybridMultilevel"/>
    <w:tmpl w:val="0DCEDE6A"/>
    <w:lvl w:ilvl="0" w:tplc="9C921DA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30">
    <w:nsid w:val="62117AA8"/>
    <w:multiLevelType w:val="multilevel"/>
    <w:tmpl w:val="983CA79E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>
    <w:nsid w:val="646260FA"/>
    <w:multiLevelType w:val="multilevel"/>
    <w:tmpl w:val="73C23BA8"/>
    <w:lvl w:ilvl="0">
      <w:start w:val="1"/>
      <w:numFmt w:val="decimal"/>
      <w:pStyle w:val="a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698A29F2"/>
    <w:multiLevelType w:val="multilevel"/>
    <w:tmpl w:val="A8C06D1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6B5B6093"/>
    <w:multiLevelType w:val="hybridMultilevel"/>
    <w:tmpl w:val="C5F01194"/>
    <w:lvl w:ilvl="0" w:tplc="09B008D2">
      <w:start w:val="1"/>
      <w:numFmt w:val="decimal"/>
      <w:lvlText w:val="（%1）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34">
    <w:nsid w:val="6CEA2025"/>
    <w:multiLevelType w:val="multilevel"/>
    <w:tmpl w:val="F83E02DE"/>
    <w:lvl w:ilvl="0">
      <w:start w:val="1"/>
      <w:numFmt w:val="none"/>
      <w:pStyle w:val="a0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rPr>
        <w:rFonts w:ascii="黑体" w:eastAsia="黑体" w:hAnsi="Times New Roman" w:cs="Times New Roman" w:hint="eastAsia"/>
        <w:b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6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35">
    <w:nsid w:val="6CEF5F27"/>
    <w:multiLevelType w:val="multilevel"/>
    <w:tmpl w:val="ABC670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DBF04F4"/>
    <w:multiLevelType w:val="hybridMultilevel"/>
    <w:tmpl w:val="9C5613DA"/>
    <w:lvl w:ilvl="0" w:tplc="D6120888">
      <w:start w:val="1"/>
      <w:numFmt w:val="none"/>
      <w:pStyle w:val="a7"/>
      <w:lvlText w:val="%1注："/>
      <w:lvlJc w:val="left"/>
      <w:pPr>
        <w:tabs>
          <w:tab w:val="num" w:pos="825"/>
        </w:tabs>
        <w:ind w:left="52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plc="BEB49CAA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70FAB704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ascii="黑体" w:eastAsia="黑体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>
    <w:nsid w:val="753954E7"/>
    <w:multiLevelType w:val="hybridMultilevel"/>
    <w:tmpl w:val="C916D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75F51828"/>
    <w:multiLevelType w:val="hybridMultilevel"/>
    <w:tmpl w:val="C41CE0B2"/>
    <w:lvl w:ilvl="0" w:tplc="476661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9">
    <w:nsid w:val="7F065AEF"/>
    <w:multiLevelType w:val="hybridMultilevel"/>
    <w:tmpl w:val="6CC6816E"/>
    <w:lvl w:ilvl="0" w:tplc="F83A81F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0">
    <w:nsid w:val="7F9839C3"/>
    <w:multiLevelType w:val="multilevel"/>
    <w:tmpl w:val="6B96C2D2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4"/>
  </w:num>
  <w:num w:numId="2">
    <w:abstractNumId w:val="35"/>
  </w:num>
  <w:num w:numId="3">
    <w:abstractNumId w:val="15"/>
  </w:num>
  <w:num w:numId="4">
    <w:abstractNumId w:val="26"/>
  </w:num>
  <w:num w:numId="5">
    <w:abstractNumId w:val="13"/>
  </w:num>
  <w:num w:numId="6">
    <w:abstractNumId w:val="11"/>
  </w:num>
  <w:num w:numId="7">
    <w:abstractNumId w:val="6"/>
  </w:num>
  <w:num w:numId="8">
    <w:abstractNumId w:val="37"/>
  </w:num>
  <w:num w:numId="9">
    <w:abstractNumId w:val="22"/>
  </w:num>
  <w:num w:numId="10">
    <w:abstractNumId w:val="14"/>
  </w:num>
  <w:num w:numId="11">
    <w:abstractNumId w:val="19"/>
  </w:num>
  <w:num w:numId="12">
    <w:abstractNumId w:val="9"/>
  </w:num>
  <w:num w:numId="13">
    <w:abstractNumId w:val="28"/>
  </w:num>
  <w:num w:numId="14">
    <w:abstractNumId w:val="27"/>
  </w:num>
  <w:num w:numId="15">
    <w:abstractNumId w:val="4"/>
  </w:num>
  <w:num w:numId="16">
    <w:abstractNumId w:val="12"/>
  </w:num>
  <w:num w:numId="17">
    <w:abstractNumId w:val="29"/>
  </w:num>
  <w:num w:numId="18">
    <w:abstractNumId w:val="3"/>
  </w:num>
  <w:num w:numId="19">
    <w:abstractNumId w:val="1"/>
  </w:num>
  <w:num w:numId="20">
    <w:abstractNumId w:val="32"/>
  </w:num>
  <w:num w:numId="21">
    <w:abstractNumId w:val="21"/>
  </w:num>
  <w:num w:numId="22">
    <w:abstractNumId w:val="40"/>
  </w:num>
  <w:num w:numId="23">
    <w:abstractNumId w:val="8"/>
  </w:num>
  <w:num w:numId="24">
    <w:abstractNumId w:val="2"/>
  </w:num>
  <w:num w:numId="25">
    <w:abstractNumId w:val="30"/>
  </w:num>
  <w:num w:numId="26">
    <w:abstractNumId w:val="23"/>
  </w:num>
  <w:num w:numId="27">
    <w:abstractNumId w:val="25"/>
  </w:num>
  <w:num w:numId="28">
    <w:abstractNumId w:val="34"/>
  </w:num>
  <w:num w:numId="29">
    <w:abstractNumId w:val="0"/>
  </w:num>
  <w:num w:numId="30">
    <w:abstractNumId w:val="20"/>
  </w:num>
  <w:num w:numId="31">
    <w:abstractNumId w:val="16"/>
  </w:num>
  <w:num w:numId="32">
    <w:abstractNumId w:val="24"/>
  </w:num>
  <w:num w:numId="33">
    <w:abstractNumId w:val="36"/>
  </w:num>
  <w:num w:numId="34">
    <w:abstractNumId w:val="38"/>
  </w:num>
  <w:num w:numId="35">
    <w:abstractNumId w:val="5"/>
  </w:num>
  <w:num w:numId="36">
    <w:abstractNumId w:val="18"/>
  </w:num>
  <w:num w:numId="37">
    <w:abstractNumId w:val="39"/>
  </w:num>
  <w:num w:numId="38">
    <w:abstractNumId w:val="10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34"/>
  </w:num>
  <w:num w:numId="45">
    <w:abstractNumId w:val="34"/>
  </w:num>
  <w:num w:numId="46">
    <w:abstractNumId w:val="7"/>
  </w:num>
  <w:num w:numId="47">
    <w:abstractNumId w:val="34"/>
  </w:num>
  <w:num w:numId="48">
    <w:abstractNumId w:val="34"/>
  </w:num>
  <w:num w:numId="49">
    <w:abstractNumId w:val="34"/>
  </w:num>
  <w:num w:numId="50">
    <w:abstractNumId w:val="34"/>
  </w:num>
  <w:num w:numId="51">
    <w:abstractNumId w:val="34"/>
  </w:num>
  <w:num w:numId="52">
    <w:abstractNumId w:val="34"/>
  </w:num>
  <w:num w:numId="53">
    <w:abstractNumId w:val="31"/>
  </w:num>
  <w:num w:numId="54">
    <w:abstractNumId w:val="33"/>
  </w:num>
  <w:num w:numId="55">
    <w:abstractNumId w:val="34"/>
  </w:num>
  <w:num w:numId="56">
    <w:abstractNumId w:val="34"/>
  </w:num>
  <w:num w:numId="57">
    <w:abstractNumId w:val="34"/>
  </w:num>
  <w:num w:numId="58">
    <w:abstractNumId w:val="34"/>
  </w:num>
  <w:num w:numId="59">
    <w:abstractNumId w:val="17"/>
  </w:num>
  <w:num w:numId="60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CBE"/>
    <w:rsid w:val="00002390"/>
    <w:rsid w:val="00002B64"/>
    <w:rsid w:val="00006ACE"/>
    <w:rsid w:val="00006C6F"/>
    <w:rsid w:val="000108C1"/>
    <w:rsid w:val="00012837"/>
    <w:rsid w:val="0001288C"/>
    <w:rsid w:val="000165D3"/>
    <w:rsid w:val="00017F10"/>
    <w:rsid w:val="00021C2A"/>
    <w:rsid w:val="0002246D"/>
    <w:rsid w:val="000240EE"/>
    <w:rsid w:val="000250FE"/>
    <w:rsid w:val="00030EE6"/>
    <w:rsid w:val="00033107"/>
    <w:rsid w:val="000335FC"/>
    <w:rsid w:val="00033AD7"/>
    <w:rsid w:val="000341E9"/>
    <w:rsid w:val="00036E07"/>
    <w:rsid w:val="00040612"/>
    <w:rsid w:val="000427EA"/>
    <w:rsid w:val="00042AEF"/>
    <w:rsid w:val="00043DDB"/>
    <w:rsid w:val="0004476E"/>
    <w:rsid w:val="00050FFD"/>
    <w:rsid w:val="00053050"/>
    <w:rsid w:val="00053B52"/>
    <w:rsid w:val="00053D62"/>
    <w:rsid w:val="0005495D"/>
    <w:rsid w:val="00054A98"/>
    <w:rsid w:val="00054CCC"/>
    <w:rsid w:val="00062B26"/>
    <w:rsid w:val="000638D1"/>
    <w:rsid w:val="00063B48"/>
    <w:rsid w:val="0006537C"/>
    <w:rsid w:val="00066315"/>
    <w:rsid w:val="00067FD4"/>
    <w:rsid w:val="00073889"/>
    <w:rsid w:val="00075E48"/>
    <w:rsid w:val="000762C1"/>
    <w:rsid w:val="00077B3A"/>
    <w:rsid w:val="000839F3"/>
    <w:rsid w:val="00084EA6"/>
    <w:rsid w:val="0008559A"/>
    <w:rsid w:val="00093045"/>
    <w:rsid w:val="000A2E2B"/>
    <w:rsid w:val="000A74B0"/>
    <w:rsid w:val="000B3DB8"/>
    <w:rsid w:val="000B69D0"/>
    <w:rsid w:val="000B7FF3"/>
    <w:rsid w:val="000C0799"/>
    <w:rsid w:val="000C4717"/>
    <w:rsid w:val="000C5380"/>
    <w:rsid w:val="000D1D57"/>
    <w:rsid w:val="000D220B"/>
    <w:rsid w:val="000D26B2"/>
    <w:rsid w:val="000D395F"/>
    <w:rsid w:val="000D40A2"/>
    <w:rsid w:val="000D6F40"/>
    <w:rsid w:val="000D70D8"/>
    <w:rsid w:val="000E3756"/>
    <w:rsid w:val="000E420C"/>
    <w:rsid w:val="000E4A02"/>
    <w:rsid w:val="000E606C"/>
    <w:rsid w:val="000E6C8F"/>
    <w:rsid w:val="000F02BC"/>
    <w:rsid w:val="000F3716"/>
    <w:rsid w:val="000F602E"/>
    <w:rsid w:val="000F7073"/>
    <w:rsid w:val="00100137"/>
    <w:rsid w:val="00102D7E"/>
    <w:rsid w:val="00103B21"/>
    <w:rsid w:val="00111103"/>
    <w:rsid w:val="00112878"/>
    <w:rsid w:val="00113DE8"/>
    <w:rsid w:val="0011471F"/>
    <w:rsid w:val="00115693"/>
    <w:rsid w:val="00115E56"/>
    <w:rsid w:val="001163DC"/>
    <w:rsid w:val="00116424"/>
    <w:rsid w:val="00116E8D"/>
    <w:rsid w:val="00116E9B"/>
    <w:rsid w:val="00122A5F"/>
    <w:rsid w:val="001252D2"/>
    <w:rsid w:val="00125730"/>
    <w:rsid w:val="00126E5C"/>
    <w:rsid w:val="001276EF"/>
    <w:rsid w:val="00134C29"/>
    <w:rsid w:val="0013686E"/>
    <w:rsid w:val="00136959"/>
    <w:rsid w:val="001402AE"/>
    <w:rsid w:val="001402F9"/>
    <w:rsid w:val="001405D4"/>
    <w:rsid w:val="00140F68"/>
    <w:rsid w:val="001425B8"/>
    <w:rsid w:val="0014387D"/>
    <w:rsid w:val="001455CC"/>
    <w:rsid w:val="001459A0"/>
    <w:rsid w:val="00147F08"/>
    <w:rsid w:val="00152825"/>
    <w:rsid w:val="00153559"/>
    <w:rsid w:val="00153E13"/>
    <w:rsid w:val="00153F02"/>
    <w:rsid w:val="001540FE"/>
    <w:rsid w:val="00155913"/>
    <w:rsid w:val="00155FBC"/>
    <w:rsid w:val="001560C5"/>
    <w:rsid w:val="001568E7"/>
    <w:rsid w:val="00156A0C"/>
    <w:rsid w:val="00156C1A"/>
    <w:rsid w:val="00163FEC"/>
    <w:rsid w:val="001643BE"/>
    <w:rsid w:val="001643F6"/>
    <w:rsid w:val="00164B78"/>
    <w:rsid w:val="0016685C"/>
    <w:rsid w:val="001727F7"/>
    <w:rsid w:val="00173D99"/>
    <w:rsid w:val="00174958"/>
    <w:rsid w:val="0017585C"/>
    <w:rsid w:val="001759E2"/>
    <w:rsid w:val="001769A7"/>
    <w:rsid w:val="00181FAA"/>
    <w:rsid w:val="00185237"/>
    <w:rsid w:val="0018604B"/>
    <w:rsid w:val="0019115A"/>
    <w:rsid w:val="00193687"/>
    <w:rsid w:val="0019536E"/>
    <w:rsid w:val="001961F5"/>
    <w:rsid w:val="001A0078"/>
    <w:rsid w:val="001A18A9"/>
    <w:rsid w:val="001A1EB8"/>
    <w:rsid w:val="001A349D"/>
    <w:rsid w:val="001A3A7D"/>
    <w:rsid w:val="001A533E"/>
    <w:rsid w:val="001B52FF"/>
    <w:rsid w:val="001B5505"/>
    <w:rsid w:val="001B597E"/>
    <w:rsid w:val="001B705E"/>
    <w:rsid w:val="001C54A5"/>
    <w:rsid w:val="001D46C2"/>
    <w:rsid w:val="001D46F9"/>
    <w:rsid w:val="001D6D3B"/>
    <w:rsid w:val="001D78D1"/>
    <w:rsid w:val="001E308E"/>
    <w:rsid w:val="001E33A0"/>
    <w:rsid w:val="001E3587"/>
    <w:rsid w:val="001E44C0"/>
    <w:rsid w:val="001E4EEB"/>
    <w:rsid w:val="001E6D5D"/>
    <w:rsid w:val="001E6E8B"/>
    <w:rsid w:val="001F0695"/>
    <w:rsid w:val="001F12CA"/>
    <w:rsid w:val="001F1793"/>
    <w:rsid w:val="001F7E0E"/>
    <w:rsid w:val="0020199C"/>
    <w:rsid w:val="00204D81"/>
    <w:rsid w:val="00207F93"/>
    <w:rsid w:val="002107FB"/>
    <w:rsid w:val="0021317C"/>
    <w:rsid w:val="00217CC0"/>
    <w:rsid w:val="0022194A"/>
    <w:rsid w:val="00221DE6"/>
    <w:rsid w:val="0022333E"/>
    <w:rsid w:val="00224DB1"/>
    <w:rsid w:val="002255A6"/>
    <w:rsid w:val="002268BB"/>
    <w:rsid w:val="00230738"/>
    <w:rsid w:val="00232A65"/>
    <w:rsid w:val="002354ED"/>
    <w:rsid w:val="002376DB"/>
    <w:rsid w:val="00240611"/>
    <w:rsid w:val="002407EA"/>
    <w:rsid w:val="00245F37"/>
    <w:rsid w:val="002463A6"/>
    <w:rsid w:val="00250411"/>
    <w:rsid w:val="0025376F"/>
    <w:rsid w:val="00253A88"/>
    <w:rsid w:val="00254998"/>
    <w:rsid w:val="002554FF"/>
    <w:rsid w:val="00256957"/>
    <w:rsid w:val="00256D4C"/>
    <w:rsid w:val="00263BDE"/>
    <w:rsid w:val="002662CA"/>
    <w:rsid w:val="00266C78"/>
    <w:rsid w:val="00273AE7"/>
    <w:rsid w:val="0027450C"/>
    <w:rsid w:val="00275A81"/>
    <w:rsid w:val="00277574"/>
    <w:rsid w:val="00282BDE"/>
    <w:rsid w:val="00283E26"/>
    <w:rsid w:val="0028418B"/>
    <w:rsid w:val="0028434C"/>
    <w:rsid w:val="002863A4"/>
    <w:rsid w:val="00290EF2"/>
    <w:rsid w:val="002914FA"/>
    <w:rsid w:val="002924E1"/>
    <w:rsid w:val="00295B2A"/>
    <w:rsid w:val="00295C75"/>
    <w:rsid w:val="00295D13"/>
    <w:rsid w:val="00295FC3"/>
    <w:rsid w:val="002A193C"/>
    <w:rsid w:val="002A3968"/>
    <w:rsid w:val="002A407E"/>
    <w:rsid w:val="002B0A59"/>
    <w:rsid w:val="002B59CD"/>
    <w:rsid w:val="002B641E"/>
    <w:rsid w:val="002C1022"/>
    <w:rsid w:val="002C121F"/>
    <w:rsid w:val="002C1FDC"/>
    <w:rsid w:val="002C2B36"/>
    <w:rsid w:val="002C36B0"/>
    <w:rsid w:val="002C550A"/>
    <w:rsid w:val="002C5623"/>
    <w:rsid w:val="002D1C34"/>
    <w:rsid w:val="002D6AEA"/>
    <w:rsid w:val="002E0C4B"/>
    <w:rsid w:val="002E5CEA"/>
    <w:rsid w:val="002E6E0B"/>
    <w:rsid w:val="002F0591"/>
    <w:rsid w:val="002F6226"/>
    <w:rsid w:val="002F65BA"/>
    <w:rsid w:val="00300CD5"/>
    <w:rsid w:val="0031049E"/>
    <w:rsid w:val="0031050F"/>
    <w:rsid w:val="00310A0D"/>
    <w:rsid w:val="00315BAB"/>
    <w:rsid w:val="00317B49"/>
    <w:rsid w:val="003211C7"/>
    <w:rsid w:val="0032305B"/>
    <w:rsid w:val="0032640B"/>
    <w:rsid w:val="00326B6D"/>
    <w:rsid w:val="00330455"/>
    <w:rsid w:val="0033053C"/>
    <w:rsid w:val="00332E41"/>
    <w:rsid w:val="00335C6B"/>
    <w:rsid w:val="00335C8D"/>
    <w:rsid w:val="0033678B"/>
    <w:rsid w:val="0034311E"/>
    <w:rsid w:val="00353A4A"/>
    <w:rsid w:val="00355160"/>
    <w:rsid w:val="0035551A"/>
    <w:rsid w:val="0035582C"/>
    <w:rsid w:val="00355A58"/>
    <w:rsid w:val="003563D0"/>
    <w:rsid w:val="0035661D"/>
    <w:rsid w:val="00356904"/>
    <w:rsid w:val="0036056B"/>
    <w:rsid w:val="00360B5D"/>
    <w:rsid w:val="00361642"/>
    <w:rsid w:val="0036173E"/>
    <w:rsid w:val="00362F10"/>
    <w:rsid w:val="00364226"/>
    <w:rsid w:val="00372369"/>
    <w:rsid w:val="00373622"/>
    <w:rsid w:val="0037754C"/>
    <w:rsid w:val="003801DE"/>
    <w:rsid w:val="00381306"/>
    <w:rsid w:val="00393666"/>
    <w:rsid w:val="00393B51"/>
    <w:rsid w:val="00396D79"/>
    <w:rsid w:val="003A0A90"/>
    <w:rsid w:val="003A0C1D"/>
    <w:rsid w:val="003A44BE"/>
    <w:rsid w:val="003A61F5"/>
    <w:rsid w:val="003A6C1C"/>
    <w:rsid w:val="003B1B17"/>
    <w:rsid w:val="003B43F7"/>
    <w:rsid w:val="003B710D"/>
    <w:rsid w:val="003C09FB"/>
    <w:rsid w:val="003C3477"/>
    <w:rsid w:val="003C4C16"/>
    <w:rsid w:val="003C52EE"/>
    <w:rsid w:val="003C71A5"/>
    <w:rsid w:val="003D0B0C"/>
    <w:rsid w:val="003D1B72"/>
    <w:rsid w:val="003D1D61"/>
    <w:rsid w:val="003D20F1"/>
    <w:rsid w:val="003D35DE"/>
    <w:rsid w:val="003D3EAB"/>
    <w:rsid w:val="003D44A1"/>
    <w:rsid w:val="003D483B"/>
    <w:rsid w:val="003D52AC"/>
    <w:rsid w:val="003D75B4"/>
    <w:rsid w:val="003E13FE"/>
    <w:rsid w:val="003E203D"/>
    <w:rsid w:val="003E72CC"/>
    <w:rsid w:val="003F0FE6"/>
    <w:rsid w:val="003F3FFE"/>
    <w:rsid w:val="003F4353"/>
    <w:rsid w:val="003F5837"/>
    <w:rsid w:val="003F5DAA"/>
    <w:rsid w:val="003F65F2"/>
    <w:rsid w:val="004001B5"/>
    <w:rsid w:val="004033D8"/>
    <w:rsid w:val="00404966"/>
    <w:rsid w:val="0040649E"/>
    <w:rsid w:val="004064C6"/>
    <w:rsid w:val="004119E8"/>
    <w:rsid w:val="00411F1D"/>
    <w:rsid w:val="0041394E"/>
    <w:rsid w:val="004159F6"/>
    <w:rsid w:val="004226B7"/>
    <w:rsid w:val="00423018"/>
    <w:rsid w:val="00424A20"/>
    <w:rsid w:val="0042511A"/>
    <w:rsid w:val="004313F6"/>
    <w:rsid w:val="0043193C"/>
    <w:rsid w:val="004334E1"/>
    <w:rsid w:val="00435FC1"/>
    <w:rsid w:val="004362EF"/>
    <w:rsid w:val="0043775D"/>
    <w:rsid w:val="00440D2E"/>
    <w:rsid w:val="00442D70"/>
    <w:rsid w:val="00447007"/>
    <w:rsid w:val="00447BAC"/>
    <w:rsid w:val="00447D90"/>
    <w:rsid w:val="00450C1C"/>
    <w:rsid w:val="004514C8"/>
    <w:rsid w:val="0045278E"/>
    <w:rsid w:val="004528EC"/>
    <w:rsid w:val="004574FC"/>
    <w:rsid w:val="00457794"/>
    <w:rsid w:val="00461E36"/>
    <w:rsid w:val="004706DC"/>
    <w:rsid w:val="00472ED3"/>
    <w:rsid w:val="004766B7"/>
    <w:rsid w:val="004776DB"/>
    <w:rsid w:val="00482061"/>
    <w:rsid w:val="00482569"/>
    <w:rsid w:val="004859C9"/>
    <w:rsid w:val="00491272"/>
    <w:rsid w:val="00491446"/>
    <w:rsid w:val="004925FE"/>
    <w:rsid w:val="00492702"/>
    <w:rsid w:val="0049306C"/>
    <w:rsid w:val="004945E3"/>
    <w:rsid w:val="004958C6"/>
    <w:rsid w:val="004A2E2E"/>
    <w:rsid w:val="004A44D0"/>
    <w:rsid w:val="004A6389"/>
    <w:rsid w:val="004B2A21"/>
    <w:rsid w:val="004B521A"/>
    <w:rsid w:val="004B5715"/>
    <w:rsid w:val="004B6865"/>
    <w:rsid w:val="004C64CD"/>
    <w:rsid w:val="004C6AF7"/>
    <w:rsid w:val="004D0865"/>
    <w:rsid w:val="004D1DCA"/>
    <w:rsid w:val="004D38D0"/>
    <w:rsid w:val="004D4B3B"/>
    <w:rsid w:val="004D5A82"/>
    <w:rsid w:val="004D7262"/>
    <w:rsid w:val="004D72E9"/>
    <w:rsid w:val="004D7403"/>
    <w:rsid w:val="004D78C6"/>
    <w:rsid w:val="004E2423"/>
    <w:rsid w:val="004F2DC8"/>
    <w:rsid w:val="004F45DB"/>
    <w:rsid w:val="004F6349"/>
    <w:rsid w:val="004F7DBC"/>
    <w:rsid w:val="00500D41"/>
    <w:rsid w:val="0050185E"/>
    <w:rsid w:val="00502D49"/>
    <w:rsid w:val="005031E5"/>
    <w:rsid w:val="00504413"/>
    <w:rsid w:val="00504AAC"/>
    <w:rsid w:val="00506868"/>
    <w:rsid w:val="0051059B"/>
    <w:rsid w:val="00511B3A"/>
    <w:rsid w:val="00513F4B"/>
    <w:rsid w:val="0051728F"/>
    <w:rsid w:val="00517BFF"/>
    <w:rsid w:val="00517CA2"/>
    <w:rsid w:val="005234F7"/>
    <w:rsid w:val="00525021"/>
    <w:rsid w:val="0052539C"/>
    <w:rsid w:val="0052653B"/>
    <w:rsid w:val="00527EDD"/>
    <w:rsid w:val="005311A8"/>
    <w:rsid w:val="00533A4E"/>
    <w:rsid w:val="00533F4A"/>
    <w:rsid w:val="0053479E"/>
    <w:rsid w:val="00534A35"/>
    <w:rsid w:val="00534C05"/>
    <w:rsid w:val="00535571"/>
    <w:rsid w:val="00537BD1"/>
    <w:rsid w:val="00540405"/>
    <w:rsid w:val="00542E08"/>
    <w:rsid w:val="00543233"/>
    <w:rsid w:val="005433F9"/>
    <w:rsid w:val="005436EF"/>
    <w:rsid w:val="0054588B"/>
    <w:rsid w:val="00546949"/>
    <w:rsid w:val="00547C03"/>
    <w:rsid w:val="00547E6D"/>
    <w:rsid w:val="0055014D"/>
    <w:rsid w:val="00551865"/>
    <w:rsid w:val="005518D1"/>
    <w:rsid w:val="0055287B"/>
    <w:rsid w:val="00552D5B"/>
    <w:rsid w:val="0055325A"/>
    <w:rsid w:val="0055443E"/>
    <w:rsid w:val="00556BB5"/>
    <w:rsid w:val="00556D63"/>
    <w:rsid w:val="00557144"/>
    <w:rsid w:val="0056128B"/>
    <w:rsid w:val="00572148"/>
    <w:rsid w:val="00574BF5"/>
    <w:rsid w:val="00580508"/>
    <w:rsid w:val="00581A3A"/>
    <w:rsid w:val="005856E0"/>
    <w:rsid w:val="00585AD8"/>
    <w:rsid w:val="005939C9"/>
    <w:rsid w:val="005959A3"/>
    <w:rsid w:val="00595EA0"/>
    <w:rsid w:val="0059737E"/>
    <w:rsid w:val="005A28FA"/>
    <w:rsid w:val="005A489C"/>
    <w:rsid w:val="005A5027"/>
    <w:rsid w:val="005A5A7B"/>
    <w:rsid w:val="005A6026"/>
    <w:rsid w:val="005A659F"/>
    <w:rsid w:val="005A71FA"/>
    <w:rsid w:val="005A7AED"/>
    <w:rsid w:val="005B04E4"/>
    <w:rsid w:val="005B1797"/>
    <w:rsid w:val="005B2055"/>
    <w:rsid w:val="005B2F5B"/>
    <w:rsid w:val="005B5094"/>
    <w:rsid w:val="005B7DE6"/>
    <w:rsid w:val="005C103C"/>
    <w:rsid w:val="005C106E"/>
    <w:rsid w:val="005C1DB6"/>
    <w:rsid w:val="005C27F0"/>
    <w:rsid w:val="005C33A1"/>
    <w:rsid w:val="005C429A"/>
    <w:rsid w:val="005C62A1"/>
    <w:rsid w:val="005C693F"/>
    <w:rsid w:val="005D2DF7"/>
    <w:rsid w:val="005D679F"/>
    <w:rsid w:val="005D71C8"/>
    <w:rsid w:val="005D7C12"/>
    <w:rsid w:val="005E1C72"/>
    <w:rsid w:val="005E3D70"/>
    <w:rsid w:val="005E5102"/>
    <w:rsid w:val="005E5A23"/>
    <w:rsid w:val="005E6D4D"/>
    <w:rsid w:val="005F0544"/>
    <w:rsid w:val="005F0D92"/>
    <w:rsid w:val="005F1A84"/>
    <w:rsid w:val="005F325D"/>
    <w:rsid w:val="005F42C0"/>
    <w:rsid w:val="005F4EA9"/>
    <w:rsid w:val="005F6169"/>
    <w:rsid w:val="005F7174"/>
    <w:rsid w:val="005F7A81"/>
    <w:rsid w:val="006004B1"/>
    <w:rsid w:val="00606EF2"/>
    <w:rsid w:val="006118EF"/>
    <w:rsid w:val="00611B13"/>
    <w:rsid w:val="006122A1"/>
    <w:rsid w:val="00613AC2"/>
    <w:rsid w:val="00615601"/>
    <w:rsid w:val="0061754E"/>
    <w:rsid w:val="00621B4F"/>
    <w:rsid w:val="0062342D"/>
    <w:rsid w:val="00626DD7"/>
    <w:rsid w:val="00627996"/>
    <w:rsid w:val="00630AF9"/>
    <w:rsid w:val="00632AF2"/>
    <w:rsid w:val="00636DC1"/>
    <w:rsid w:val="0063715E"/>
    <w:rsid w:val="00637D34"/>
    <w:rsid w:val="00640B37"/>
    <w:rsid w:val="00644511"/>
    <w:rsid w:val="00644C34"/>
    <w:rsid w:val="00645FD4"/>
    <w:rsid w:val="00647B9F"/>
    <w:rsid w:val="00656276"/>
    <w:rsid w:val="006578C4"/>
    <w:rsid w:val="006617AF"/>
    <w:rsid w:val="0066777A"/>
    <w:rsid w:val="00667FD2"/>
    <w:rsid w:val="0067067D"/>
    <w:rsid w:val="00673379"/>
    <w:rsid w:val="00673397"/>
    <w:rsid w:val="00674561"/>
    <w:rsid w:val="00675625"/>
    <w:rsid w:val="00676BA3"/>
    <w:rsid w:val="00680E16"/>
    <w:rsid w:val="00681066"/>
    <w:rsid w:val="0068130D"/>
    <w:rsid w:val="006831E9"/>
    <w:rsid w:val="00685135"/>
    <w:rsid w:val="00686B9A"/>
    <w:rsid w:val="0069027F"/>
    <w:rsid w:val="00690F46"/>
    <w:rsid w:val="00691684"/>
    <w:rsid w:val="00691C03"/>
    <w:rsid w:val="00693C1F"/>
    <w:rsid w:val="00696E96"/>
    <w:rsid w:val="006A0606"/>
    <w:rsid w:val="006A1079"/>
    <w:rsid w:val="006A207C"/>
    <w:rsid w:val="006B1125"/>
    <w:rsid w:val="006B3F83"/>
    <w:rsid w:val="006B5CB5"/>
    <w:rsid w:val="006B7840"/>
    <w:rsid w:val="006C497D"/>
    <w:rsid w:val="006C57A1"/>
    <w:rsid w:val="006C67D1"/>
    <w:rsid w:val="006D25D9"/>
    <w:rsid w:val="006D609C"/>
    <w:rsid w:val="006E58A4"/>
    <w:rsid w:val="006E769C"/>
    <w:rsid w:val="006F0ADE"/>
    <w:rsid w:val="006F3250"/>
    <w:rsid w:val="006F4C18"/>
    <w:rsid w:val="006F5259"/>
    <w:rsid w:val="006F7770"/>
    <w:rsid w:val="006F7D17"/>
    <w:rsid w:val="007000EA"/>
    <w:rsid w:val="00702A38"/>
    <w:rsid w:val="007037E7"/>
    <w:rsid w:val="00706948"/>
    <w:rsid w:val="007069A6"/>
    <w:rsid w:val="00706B36"/>
    <w:rsid w:val="00710AA3"/>
    <w:rsid w:val="00711BD5"/>
    <w:rsid w:val="0071219D"/>
    <w:rsid w:val="00712245"/>
    <w:rsid w:val="00715829"/>
    <w:rsid w:val="00717DF5"/>
    <w:rsid w:val="00724294"/>
    <w:rsid w:val="0073027B"/>
    <w:rsid w:val="0073054F"/>
    <w:rsid w:val="00734B18"/>
    <w:rsid w:val="00735007"/>
    <w:rsid w:val="00735342"/>
    <w:rsid w:val="00745994"/>
    <w:rsid w:val="00745C28"/>
    <w:rsid w:val="00746485"/>
    <w:rsid w:val="00746E06"/>
    <w:rsid w:val="007503B7"/>
    <w:rsid w:val="00757315"/>
    <w:rsid w:val="007606CA"/>
    <w:rsid w:val="00760E7F"/>
    <w:rsid w:val="00761204"/>
    <w:rsid w:val="00763195"/>
    <w:rsid w:val="00771216"/>
    <w:rsid w:val="007722A3"/>
    <w:rsid w:val="00773312"/>
    <w:rsid w:val="00776FB8"/>
    <w:rsid w:val="007771D6"/>
    <w:rsid w:val="00777755"/>
    <w:rsid w:val="00780E0F"/>
    <w:rsid w:val="007836C0"/>
    <w:rsid w:val="007852BD"/>
    <w:rsid w:val="00786D03"/>
    <w:rsid w:val="00786D46"/>
    <w:rsid w:val="00791129"/>
    <w:rsid w:val="00791315"/>
    <w:rsid w:val="00794783"/>
    <w:rsid w:val="007951C1"/>
    <w:rsid w:val="007954BC"/>
    <w:rsid w:val="007A03FD"/>
    <w:rsid w:val="007A57D0"/>
    <w:rsid w:val="007A59EA"/>
    <w:rsid w:val="007A7520"/>
    <w:rsid w:val="007A7629"/>
    <w:rsid w:val="007A7D4C"/>
    <w:rsid w:val="007B1C82"/>
    <w:rsid w:val="007B750B"/>
    <w:rsid w:val="007B78A1"/>
    <w:rsid w:val="007C105E"/>
    <w:rsid w:val="007C222C"/>
    <w:rsid w:val="007C2EA0"/>
    <w:rsid w:val="007C619B"/>
    <w:rsid w:val="007C66DC"/>
    <w:rsid w:val="007C7D68"/>
    <w:rsid w:val="007D141D"/>
    <w:rsid w:val="007D5180"/>
    <w:rsid w:val="007D5E74"/>
    <w:rsid w:val="007D63C0"/>
    <w:rsid w:val="007D6B80"/>
    <w:rsid w:val="007D787C"/>
    <w:rsid w:val="007E2474"/>
    <w:rsid w:val="007E28B1"/>
    <w:rsid w:val="007E3526"/>
    <w:rsid w:val="007E56FC"/>
    <w:rsid w:val="007E56FE"/>
    <w:rsid w:val="007F0705"/>
    <w:rsid w:val="007F0C9E"/>
    <w:rsid w:val="007F1075"/>
    <w:rsid w:val="007F217D"/>
    <w:rsid w:val="007F22C8"/>
    <w:rsid w:val="007F2E0F"/>
    <w:rsid w:val="007F5E7F"/>
    <w:rsid w:val="007F5EB7"/>
    <w:rsid w:val="0080237A"/>
    <w:rsid w:val="00803AB0"/>
    <w:rsid w:val="00806938"/>
    <w:rsid w:val="008072BE"/>
    <w:rsid w:val="008101C6"/>
    <w:rsid w:val="0081043C"/>
    <w:rsid w:val="00810F28"/>
    <w:rsid w:val="00811925"/>
    <w:rsid w:val="00811E5E"/>
    <w:rsid w:val="00812140"/>
    <w:rsid w:val="00813487"/>
    <w:rsid w:val="0081365C"/>
    <w:rsid w:val="00814685"/>
    <w:rsid w:val="00814DF9"/>
    <w:rsid w:val="00815364"/>
    <w:rsid w:val="00815EAC"/>
    <w:rsid w:val="00817C8B"/>
    <w:rsid w:val="00820B67"/>
    <w:rsid w:val="008266A6"/>
    <w:rsid w:val="00827D72"/>
    <w:rsid w:val="008300A5"/>
    <w:rsid w:val="00830F62"/>
    <w:rsid w:val="0083490B"/>
    <w:rsid w:val="00834C6A"/>
    <w:rsid w:val="00836719"/>
    <w:rsid w:val="008404D6"/>
    <w:rsid w:val="00842197"/>
    <w:rsid w:val="008425CB"/>
    <w:rsid w:val="0084275A"/>
    <w:rsid w:val="00843662"/>
    <w:rsid w:val="008461CA"/>
    <w:rsid w:val="00856782"/>
    <w:rsid w:val="00857256"/>
    <w:rsid w:val="0085779A"/>
    <w:rsid w:val="0086365F"/>
    <w:rsid w:val="00865866"/>
    <w:rsid w:val="008664A3"/>
    <w:rsid w:val="008713B6"/>
    <w:rsid w:val="00871B51"/>
    <w:rsid w:val="00872404"/>
    <w:rsid w:val="008732F7"/>
    <w:rsid w:val="00877028"/>
    <w:rsid w:val="0087783E"/>
    <w:rsid w:val="00880CEA"/>
    <w:rsid w:val="00882BAD"/>
    <w:rsid w:val="00882DF4"/>
    <w:rsid w:val="00883331"/>
    <w:rsid w:val="00885CBE"/>
    <w:rsid w:val="00886C57"/>
    <w:rsid w:val="00887473"/>
    <w:rsid w:val="00887F84"/>
    <w:rsid w:val="00890B44"/>
    <w:rsid w:val="00891279"/>
    <w:rsid w:val="00891A54"/>
    <w:rsid w:val="008955A0"/>
    <w:rsid w:val="00896527"/>
    <w:rsid w:val="00896B3F"/>
    <w:rsid w:val="008A078A"/>
    <w:rsid w:val="008A09B7"/>
    <w:rsid w:val="008A32F3"/>
    <w:rsid w:val="008A3AF1"/>
    <w:rsid w:val="008A4A01"/>
    <w:rsid w:val="008A5879"/>
    <w:rsid w:val="008A5FC8"/>
    <w:rsid w:val="008B101F"/>
    <w:rsid w:val="008B324F"/>
    <w:rsid w:val="008B3FE5"/>
    <w:rsid w:val="008B7E23"/>
    <w:rsid w:val="008C159D"/>
    <w:rsid w:val="008C3801"/>
    <w:rsid w:val="008C4787"/>
    <w:rsid w:val="008C4F42"/>
    <w:rsid w:val="008C71A7"/>
    <w:rsid w:val="008D0BD5"/>
    <w:rsid w:val="008D193B"/>
    <w:rsid w:val="008D276C"/>
    <w:rsid w:val="008D70DF"/>
    <w:rsid w:val="008E2DD9"/>
    <w:rsid w:val="008E32A3"/>
    <w:rsid w:val="008E6D51"/>
    <w:rsid w:val="008E6DE9"/>
    <w:rsid w:val="008E6F48"/>
    <w:rsid w:val="008F3E41"/>
    <w:rsid w:val="00902D3B"/>
    <w:rsid w:val="009034B2"/>
    <w:rsid w:val="00906E11"/>
    <w:rsid w:val="00910A74"/>
    <w:rsid w:val="00911145"/>
    <w:rsid w:val="00913851"/>
    <w:rsid w:val="00913C77"/>
    <w:rsid w:val="0091743D"/>
    <w:rsid w:val="00917483"/>
    <w:rsid w:val="00917707"/>
    <w:rsid w:val="00925F56"/>
    <w:rsid w:val="0092758E"/>
    <w:rsid w:val="00927876"/>
    <w:rsid w:val="00930438"/>
    <w:rsid w:val="00936706"/>
    <w:rsid w:val="009368D9"/>
    <w:rsid w:val="00936C8A"/>
    <w:rsid w:val="00936E80"/>
    <w:rsid w:val="00937C00"/>
    <w:rsid w:val="0094122C"/>
    <w:rsid w:val="00941C31"/>
    <w:rsid w:val="0095070B"/>
    <w:rsid w:val="009513FD"/>
    <w:rsid w:val="0095299F"/>
    <w:rsid w:val="00952A3F"/>
    <w:rsid w:val="00953666"/>
    <w:rsid w:val="0095665E"/>
    <w:rsid w:val="0095688D"/>
    <w:rsid w:val="0095791C"/>
    <w:rsid w:val="009615AD"/>
    <w:rsid w:val="00961BAC"/>
    <w:rsid w:val="00963C95"/>
    <w:rsid w:val="00967086"/>
    <w:rsid w:val="00970240"/>
    <w:rsid w:val="0097431A"/>
    <w:rsid w:val="00976217"/>
    <w:rsid w:val="009837C7"/>
    <w:rsid w:val="009841FC"/>
    <w:rsid w:val="0098530D"/>
    <w:rsid w:val="009854F0"/>
    <w:rsid w:val="009857D3"/>
    <w:rsid w:val="00986534"/>
    <w:rsid w:val="0098687E"/>
    <w:rsid w:val="00990003"/>
    <w:rsid w:val="00992259"/>
    <w:rsid w:val="00992C91"/>
    <w:rsid w:val="009A25A1"/>
    <w:rsid w:val="009A280F"/>
    <w:rsid w:val="009A5890"/>
    <w:rsid w:val="009A6500"/>
    <w:rsid w:val="009B1F45"/>
    <w:rsid w:val="009B2075"/>
    <w:rsid w:val="009B3D40"/>
    <w:rsid w:val="009B4E41"/>
    <w:rsid w:val="009B5CB9"/>
    <w:rsid w:val="009C3920"/>
    <w:rsid w:val="009C3B16"/>
    <w:rsid w:val="009C4CCF"/>
    <w:rsid w:val="009C640B"/>
    <w:rsid w:val="009C7FBB"/>
    <w:rsid w:val="009D1C65"/>
    <w:rsid w:val="009D1D5E"/>
    <w:rsid w:val="009D1FAD"/>
    <w:rsid w:val="009D732C"/>
    <w:rsid w:val="009D7D85"/>
    <w:rsid w:val="009E16D6"/>
    <w:rsid w:val="009E2261"/>
    <w:rsid w:val="009E407D"/>
    <w:rsid w:val="009E4513"/>
    <w:rsid w:val="009E516B"/>
    <w:rsid w:val="009E606A"/>
    <w:rsid w:val="009E6D9B"/>
    <w:rsid w:val="009E6E83"/>
    <w:rsid w:val="009F119F"/>
    <w:rsid w:val="009F1F3A"/>
    <w:rsid w:val="009F66F7"/>
    <w:rsid w:val="009F7080"/>
    <w:rsid w:val="00A01AD6"/>
    <w:rsid w:val="00A03A72"/>
    <w:rsid w:val="00A03D29"/>
    <w:rsid w:val="00A03F15"/>
    <w:rsid w:val="00A042A0"/>
    <w:rsid w:val="00A04BD3"/>
    <w:rsid w:val="00A05AB2"/>
    <w:rsid w:val="00A07D60"/>
    <w:rsid w:val="00A10612"/>
    <w:rsid w:val="00A17C4D"/>
    <w:rsid w:val="00A20F49"/>
    <w:rsid w:val="00A249F8"/>
    <w:rsid w:val="00A30F55"/>
    <w:rsid w:val="00A31CF5"/>
    <w:rsid w:val="00A344C4"/>
    <w:rsid w:val="00A35380"/>
    <w:rsid w:val="00A3563F"/>
    <w:rsid w:val="00A37670"/>
    <w:rsid w:val="00A40A62"/>
    <w:rsid w:val="00A457B9"/>
    <w:rsid w:val="00A504CB"/>
    <w:rsid w:val="00A531A9"/>
    <w:rsid w:val="00A53409"/>
    <w:rsid w:val="00A5590A"/>
    <w:rsid w:val="00A55E2E"/>
    <w:rsid w:val="00A56092"/>
    <w:rsid w:val="00A61859"/>
    <w:rsid w:val="00A61A98"/>
    <w:rsid w:val="00A6292B"/>
    <w:rsid w:val="00A629E4"/>
    <w:rsid w:val="00A62A06"/>
    <w:rsid w:val="00A648E5"/>
    <w:rsid w:val="00A6559F"/>
    <w:rsid w:val="00A6716B"/>
    <w:rsid w:val="00A708AB"/>
    <w:rsid w:val="00A71773"/>
    <w:rsid w:val="00A71FDC"/>
    <w:rsid w:val="00A757F8"/>
    <w:rsid w:val="00A76284"/>
    <w:rsid w:val="00A81518"/>
    <w:rsid w:val="00A822E2"/>
    <w:rsid w:val="00A85286"/>
    <w:rsid w:val="00A86321"/>
    <w:rsid w:val="00A877DB"/>
    <w:rsid w:val="00A9693D"/>
    <w:rsid w:val="00AA4438"/>
    <w:rsid w:val="00AA6340"/>
    <w:rsid w:val="00AA6E55"/>
    <w:rsid w:val="00AB1B92"/>
    <w:rsid w:val="00AB4CBE"/>
    <w:rsid w:val="00AB69A6"/>
    <w:rsid w:val="00AB7088"/>
    <w:rsid w:val="00AC2EFD"/>
    <w:rsid w:val="00AC3027"/>
    <w:rsid w:val="00AC645C"/>
    <w:rsid w:val="00AC692A"/>
    <w:rsid w:val="00AD08CB"/>
    <w:rsid w:val="00AD1023"/>
    <w:rsid w:val="00AD36B8"/>
    <w:rsid w:val="00AD41D1"/>
    <w:rsid w:val="00AE2373"/>
    <w:rsid w:val="00AE2C0F"/>
    <w:rsid w:val="00AE4970"/>
    <w:rsid w:val="00AF16AE"/>
    <w:rsid w:val="00AF2805"/>
    <w:rsid w:val="00AF46DA"/>
    <w:rsid w:val="00AF4F1A"/>
    <w:rsid w:val="00AF598C"/>
    <w:rsid w:val="00AF6E15"/>
    <w:rsid w:val="00AF73DC"/>
    <w:rsid w:val="00B0687E"/>
    <w:rsid w:val="00B10EB8"/>
    <w:rsid w:val="00B125DF"/>
    <w:rsid w:val="00B1458C"/>
    <w:rsid w:val="00B1741F"/>
    <w:rsid w:val="00B20324"/>
    <w:rsid w:val="00B203D1"/>
    <w:rsid w:val="00B212E0"/>
    <w:rsid w:val="00B21AEF"/>
    <w:rsid w:val="00B309FB"/>
    <w:rsid w:val="00B30A01"/>
    <w:rsid w:val="00B31A30"/>
    <w:rsid w:val="00B32635"/>
    <w:rsid w:val="00B32877"/>
    <w:rsid w:val="00B34CB6"/>
    <w:rsid w:val="00B35052"/>
    <w:rsid w:val="00B36739"/>
    <w:rsid w:val="00B4012A"/>
    <w:rsid w:val="00B41AA4"/>
    <w:rsid w:val="00B47931"/>
    <w:rsid w:val="00B479CA"/>
    <w:rsid w:val="00B50C64"/>
    <w:rsid w:val="00B511DA"/>
    <w:rsid w:val="00B51632"/>
    <w:rsid w:val="00B539A4"/>
    <w:rsid w:val="00B539BF"/>
    <w:rsid w:val="00B571DD"/>
    <w:rsid w:val="00B60E68"/>
    <w:rsid w:val="00B64587"/>
    <w:rsid w:val="00B6618D"/>
    <w:rsid w:val="00B71A70"/>
    <w:rsid w:val="00B76F82"/>
    <w:rsid w:val="00B81254"/>
    <w:rsid w:val="00B86ECC"/>
    <w:rsid w:val="00B905AC"/>
    <w:rsid w:val="00B90696"/>
    <w:rsid w:val="00B91C48"/>
    <w:rsid w:val="00B95FD0"/>
    <w:rsid w:val="00BA1A21"/>
    <w:rsid w:val="00BA222F"/>
    <w:rsid w:val="00BA240E"/>
    <w:rsid w:val="00BA35A7"/>
    <w:rsid w:val="00BA5E6D"/>
    <w:rsid w:val="00BA6D5F"/>
    <w:rsid w:val="00BA7349"/>
    <w:rsid w:val="00BB1698"/>
    <w:rsid w:val="00BB2A90"/>
    <w:rsid w:val="00BB364F"/>
    <w:rsid w:val="00BB4451"/>
    <w:rsid w:val="00BB56EB"/>
    <w:rsid w:val="00BB601F"/>
    <w:rsid w:val="00BC18E4"/>
    <w:rsid w:val="00BC3859"/>
    <w:rsid w:val="00BC3AE9"/>
    <w:rsid w:val="00BC3CF2"/>
    <w:rsid w:val="00BC54A1"/>
    <w:rsid w:val="00BC7E7C"/>
    <w:rsid w:val="00BC7F94"/>
    <w:rsid w:val="00BD00E3"/>
    <w:rsid w:val="00BD1859"/>
    <w:rsid w:val="00BE0B1F"/>
    <w:rsid w:val="00BE0E0C"/>
    <w:rsid w:val="00BE0ED0"/>
    <w:rsid w:val="00BE5DEB"/>
    <w:rsid w:val="00BE6DAA"/>
    <w:rsid w:val="00BE737E"/>
    <w:rsid w:val="00BF0A0C"/>
    <w:rsid w:val="00BF1128"/>
    <w:rsid w:val="00BF1789"/>
    <w:rsid w:val="00BF1920"/>
    <w:rsid w:val="00BF296D"/>
    <w:rsid w:val="00BF4509"/>
    <w:rsid w:val="00BF5362"/>
    <w:rsid w:val="00C02DA8"/>
    <w:rsid w:val="00C05D02"/>
    <w:rsid w:val="00C1039A"/>
    <w:rsid w:val="00C14A00"/>
    <w:rsid w:val="00C2190C"/>
    <w:rsid w:val="00C25C2A"/>
    <w:rsid w:val="00C27893"/>
    <w:rsid w:val="00C27F7B"/>
    <w:rsid w:val="00C35345"/>
    <w:rsid w:val="00C35530"/>
    <w:rsid w:val="00C3584B"/>
    <w:rsid w:val="00C36761"/>
    <w:rsid w:val="00C403BD"/>
    <w:rsid w:val="00C415BD"/>
    <w:rsid w:val="00C418A5"/>
    <w:rsid w:val="00C41D1A"/>
    <w:rsid w:val="00C41D77"/>
    <w:rsid w:val="00C42961"/>
    <w:rsid w:val="00C4405C"/>
    <w:rsid w:val="00C46432"/>
    <w:rsid w:val="00C47F24"/>
    <w:rsid w:val="00C5066B"/>
    <w:rsid w:val="00C5169F"/>
    <w:rsid w:val="00C5319E"/>
    <w:rsid w:val="00C56A21"/>
    <w:rsid w:val="00C60256"/>
    <w:rsid w:val="00C6171C"/>
    <w:rsid w:val="00C63EB4"/>
    <w:rsid w:val="00C64258"/>
    <w:rsid w:val="00C672D8"/>
    <w:rsid w:val="00C676B4"/>
    <w:rsid w:val="00C6799B"/>
    <w:rsid w:val="00C7004E"/>
    <w:rsid w:val="00C751A2"/>
    <w:rsid w:val="00C75611"/>
    <w:rsid w:val="00C76D78"/>
    <w:rsid w:val="00C801FE"/>
    <w:rsid w:val="00C80ECD"/>
    <w:rsid w:val="00C853FE"/>
    <w:rsid w:val="00C85D53"/>
    <w:rsid w:val="00C862C7"/>
    <w:rsid w:val="00C87115"/>
    <w:rsid w:val="00C90E79"/>
    <w:rsid w:val="00C91DC5"/>
    <w:rsid w:val="00C94366"/>
    <w:rsid w:val="00C94FCA"/>
    <w:rsid w:val="00CA15D1"/>
    <w:rsid w:val="00CA387E"/>
    <w:rsid w:val="00CA6218"/>
    <w:rsid w:val="00CB1A65"/>
    <w:rsid w:val="00CB21D4"/>
    <w:rsid w:val="00CB3EFD"/>
    <w:rsid w:val="00CB4DB6"/>
    <w:rsid w:val="00CB746D"/>
    <w:rsid w:val="00CB7E37"/>
    <w:rsid w:val="00CC21DC"/>
    <w:rsid w:val="00CC375E"/>
    <w:rsid w:val="00CC43CD"/>
    <w:rsid w:val="00CC594B"/>
    <w:rsid w:val="00CC77C1"/>
    <w:rsid w:val="00CC79AF"/>
    <w:rsid w:val="00CD27B4"/>
    <w:rsid w:val="00CD2BC3"/>
    <w:rsid w:val="00CD2FA8"/>
    <w:rsid w:val="00CD3C83"/>
    <w:rsid w:val="00CD414C"/>
    <w:rsid w:val="00CD43E3"/>
    <w:rsid w:val="00CD50C5"/>
    <w:rsid w:val="00CD74DD"/>
    <w:rsid w:val="00CE032E"/>
    <w:rsid w:val="00CE0D37"/>
    <w:rsid w:val="00CE2363"/>
    <w:rsid w:val="00CE354F"/>
    <w:rsid w:val="00CE6915"/>
    <w:rsid w:val="00CE7C6F"/>
    <w:rsid w:val="00CF14EE"/>
    <w:rsid w:val="00CF1794"/>
    <w:rsid w:val="00CF3F42"/>
    <w:rsid w:val="00CF4CC4"/>
    <w:rsid w:val="00CF60E7"/>
    <w:rsid w:val="00D00380"/>
    <w:rsid w:val="00D015A9"/>
    <w:rsid w:val="00D02615"/>
    <w:rsid w:val="00D062AF"/>
    <w:rsid w:val="00D06481"/>
    <w:rsid w:val="00D129FD"/>
    <w:rsid w:val="00D14DE7"/>
    <w:rsid w:val="00D16B31"/>
    <w:rsid w:val="00D16BF1"/>
    <w:rsid w:val="00D1783B"/>
    <w:rsid w:val="00D24583"/>
    <w:rsid w:val="00D24F04"/>
    <w:rsid w:val="00D2540F"/>
    <w:rsid w:val="00D2760F"/>
    <w:rsid w:val="00D3006D"/>
    <w:rsid w:val="00D30239"/>
    <w:rsid w:val="00D34EA4"/>
    <w:rsid w:val="00D3698F"/>
    <w:rsid w:val="00D37089"/>
    <w:rsid w:val="00D377D3"/>
    <w:rsid w:val="00D4050B"/>
    <w:rsid w:val="00D43166"/>
    <w:rsid w:val="00D431C7"/>
    <w:rsid w:val="00D45C61"/>
    <w:rsid w:val="00D579A9"/>
    <w:rsid w:val="00D57B15"/>
    <w:rsid w:val="00D61540"/>
    <w:rsid w:val="00D62230"/>
    <w:rsid w:val="00D667EB"/>
    <w:rsid w:val="00D66811"/>
    <w:rsid w:val="00D679B2"/>
    <w:rsid w:val="00D67F61"/>
    <w:rsid w:val="00D7016F"/>
    <w:rsid w:val="00D713BF"/>
    <w:rsid w:val="00D7418F"/>
    <w:rsid w:val="00D74634"/>
    <w:rsid w:val="00D772B5"/>
    <w:rsid w:val="00D814F9"/>
    <w:rsid w:val="00D83354"/>
    <w:rsid w:val="00D86A07"/>
    <w:rsid w:val="00D914F6"/>
    <w:rsid w:val="00DA001F"/>
    <w:rsid w:val="00DA43D4"/>
    <w:rsid w:val="00DA4F7F"/>
    <w:rsid w:val="00DA58F0"/>
    <w:rsid w:val="00DA5DEA"/>
    <w:rsid w:val="00DB0825"/>
    <w:rsid w:val="00DB223D"/>
    <w:rsid w:val="00DB4052"/>
    <w:rsid w:val="00DB470B"/>
    <w:rsid w:val="00DB5A1D"/>
    <w:rsid w:val="00DB6781"/>
    <w:rsid w:val="00DC00C7"/>
    <w:rsid w:val="00DC12DF"/>
    <w:rsid w:val="00DC3373"/>
    <w:rsid w:val="00DC4ED4"/>
    <w:rsid w:val="00DC5937"/>
    <w:rsid w:val="00DC6316"/>
    <w:rsid w:val="00DD3CD9"/>
    <w:rsid w:val="00DD3F86"/>
    <w:rsid w:val="00DD5D16"/>
    <w:rsid w:val="00DD6968"/>
    <w:rsid w:val="00DE037D"/>
    <w:rsid w:val="00DE1616"/>
    <w:rsid w:val="00DE2AD4"/>
    <w:rsid w:val="00DE2BCB"/>
    <w:rsid w:val="00DE2F70"/>
    <w:rsid w:val="00DE40BD"/>
    <w:rsid w:val="00DE4499"/>
    <w:rsid w:val="00DE526E"/>
    <w:rsid w:val="00DE5D40"/>
    <w:rsid w:val="00DE66E7"/>
    <w:rsid w:val="00DF1D59"/>
    <w:rsid w:val="00DF20F4"/>
    <w:rsid w:val="00DF40AF"/>
    <w:rsid w:val="00DF5F65"/>
    <w:rsid w:val="00DF6AA9"/>
    <w:rsid w:val="00DF7372"/>
    <w:rsid w:val="00E030F1"/>
    <w:rsid w:val="00E054DE"/>
    <w:rsid w:val="00E074E5"/>
    <w:rsid w:val="00E076AD"/>
    <w:rsid w:val="00E07A58"/>
    <w:rsid w:val="00E1208B"/>
    <w:rsid w:val="00E13491"/>
    <w:rsid w:val="00E155BB"/>
    <w:rsid w:val="00E1668A"/>
    <w:rsid w:val="00E16A98"/>
    <w:rsid w:val="00E201E5"/>
    <w:rsid w:val="00E22467"/>
    <w:rsid w:val="00E22D01"/>
    <w:rsid w:val="00E245F6"/>
    <w:rsid w:val="00E24873"/>
    <w:rsid w:val="00E254C9"/>
    <w:rsid w:val="00E26DF8"/>
    <w:rsid w:val="00E2734C"/>
    <w:rsid w:val="00E31F3F"/>
    <w:rsid w:val="00E340EA"/>
    <w:rsid w:val="00E37A35"/>
    <w:rsid w:val="00E401B0"/>
    <w:rsid w:val="00E41DE4"/>
    <w:rsid w:val="00E42409"/>
    <w:rsid w:val="00E42D3A"/>
    <w:rsid w:val="00E439A1"/>
    <w:rsid w:val="00E45FC0"/>
    <w:rsid w:val="00E46433"/>
    <w:rsid w:val="00E47CD9"/>
    <w:rsid w:val="00E52958"/>
    <w:rsid w:val="00E52C2D"/>
    <w:rsid w:val="00E538E1"/>
    <w:rsid w:val="00E54B88"/>
    <w:rsid w:val="00E57510"/>
    <w:rsid w:val="00E6010C"/>
    <w:rsid w:val="00E61784"/>
    <w:rsid w:val="00E63EC0"/>
    <w:rsid w:val="00E63EC9"/>
    <w:rsid w:val="00E66312"/>
    <w:rsid w:val="00E703DE"/>
    <w:rsid w:val="00E71869"/>
    <w:rsid w:val="00E74E81"/>
    <w:rsid w:val="00E77303"/>
    <w:rsid w:val="00E81317"/>
    <w:rsid w:val="00E82485"/>
    <w:rsid w:val="00E8458D"/>
    <w:rsid w:val="00E84957"/>
    <w:rsid w:val="00E85E2A"/>
    <w:rsid w:val="00E8787D"/>
    <w:rsid w:val="00E90388"/>
    <w:rsid w:val="00E90BEF"/>
    <w:rsid w:val="00E96D72"/>
    <w:rsid w:val="00E9704E"/>
    <w:rsid w:val="00EA24B8"/>
    <w:rsid w:val="00EA359A"/>
    <w:rsid w:val="00EB1F13"/>
    <w:rsid w:val="00EB255F"/>
    <w:rsid w:val="00EB2FBC"/>
    <w:rsid w:val="00EB3338"/>
    <w:rsid w:val="00EB3F0E"/>
    <w:rsid w:val="00EB484B"/>
    <w:rsid w:val="00EB63A7"/>
    <w:rsid w:val="00EC059D"/>
    <w:rsid w:val="00EC0A01"/>
    <w:rsid w:val="00EC6178"/>
    <w:rsid w:val="00EC6743"/>
    <w:rsid w:val="00ED0048"/>
    <w:rsid w:val="00ED3448"/>
    <w:rsid w:val="00ED557D"/>
    <w:rsid w:val="00EE261B"/>
    <w:rsid w:val="00EE2968"/>
    <w:rsid w:val="00EE396B"/>
    <w:rsid w:val="00EE4164"/>
    <w:rsid w:val="00EF1259"/>
    <w:rsid w:val="00EF3ED2"/>
    <w:rsid w:val="00F01BB5"/>
    <w:rsid w:val="00F04381"/>
    <w:rsid w:val="00F06D2B"/>
    <w:rsid w:val="00F07B86"/>
    <w:rsid w:val="00F11BC3"/>
    <w:rsid w:val="00F15956"/>
    <w:rsid w:val="00F160CE"/>
    <w:rsid w:val="00F212F5"/>
    <w:rsid w:val="00F22F19"/>
    <w:rsid w:val="00F23181"/>
    <w:rsid w:val="00F23931"/>
    <w:rsid w:val="00F272CD"/>
    <w:rsid w:val="00F31B39"/>
    <w:rsid w:val="00F31D04"/>
    <w:rsid w:val="00F32615"/>
    <w:rsid w:val="00F33117"/>
    <w:rsid w:val="00F34B45"/>
    <w:rsid w:val="00F34D48"/>
    <w:rsid w:val="00F37F8B"/>
    <w:rsid w:val="00F42054"/>
    <w:rsid w:val="00F42F21"/>
    <w:rsid w:val="00F44E36"/>
    <w:rsid w:val="00F4538E"/>
    <w:rsid w:val="00F45C35"/>
    <w:rsid w:val="00F45F28"/>
    <w:rsid w:val="00F50FE3"/>
    <w:rsid w:val="00F51A2B"/>
    <w:rsid w:val="00F525E8"/>
    <w:rsid w:val="00F554BA"/>
    <w:rsid w:val="00F57BCD"/>
    <w:rsid w:val="00F61CDE"/>
    <w:rsid w:val="00F62FB9"/>
    <w:rsid w:val="00F64016"/>
    <w:rsid w:val="00F64284"/>
    <w:rsid w:val="00F7375E"/>
    <w:rsid w:val="00F762C8"/>
    <w:rsid w:val="00F807AF"/>
    <w:rsid w:val="00F84DC1"/>
    <w:rsid w:val="00F859FF"/>
    <w:rsid w:val="00F8649E"/>
    <w:rsid w:val="00F86AC4"/>
    <w:rsid w:val="00F9072D"/>
    <w:rsid w:val="00F90754"/>
    <w:rsid w:val="00F951A3"/>
    <w:rsid w:val="00F96AD0"/>
    <w:rsid w:val="00F97DC7"/>
    <w:rsid w:val="00F97F72"/>
    <w:rsid w:val="00FA165F"/>
    <w:rsid w:val="00FA1669"/>
    <w:rsid w:val="00FA280D"/>
    <w:rsid w:val="00FA2C36"/>
    <w:rsid w:val="00FA745B"/>
    <w:rsid w:val="00FB1E63"/>
    <w:rsid w:val="00FB1F0B"/>
    <w:rsid w:val="00FB3910"/>
    <w:rsid w:val="00FB4BF4"/>
    <w:rsid w:val="00FB4CCD"/>
    <w:rsid w:val="00FB5141"/>
    <w:rsid w:val="00FC2159"/>
    <w:rsid w:val="00FC2DC2"/>
    <w:rsid w:val="00FC3327"/>
    <w:rsid w:val="00FC338E"/>
    <w:rsid w:val="00FC6058"/>
    <w:rsid w:val="00FC6C9C"/>
    <w:rsid w:val="00FC756E"/>
    <w:rsid w:val="00FD2FE7"/>
    <w:rsid w:val="00FD637A"/>
    <w:rsid w:val="00FD65B7"/>
    <w:rsid w:val="00FD742C"/>
    <w:rsid w:val="00FD7FB8"/>
    <w:rsid w:val="00FE0311"/>
    <w:rsid w:val="00FE1306"/>
    <w:rsid w:val="00FE64B1"/>
    <w:rsid w:val="00FE737D"/>
    <w:rsid w:val="00FF0AA7"/>
    <w:rsid w:val="00FF296C"/>
    <w:rsid w:val="00FF3707"/>
    <w:rsid w:val="00FF5B06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4" type="connector" idref="#AutoShape 40"/>
        <o:r id="V:Rule15" type="connector" idref="#AutoShape 158"/>
        <o:r id="V:Rule16" type="connector" idref="#AutoShape 159"/>
        <o:r id="V:Rule27" type="connector" idref="#AutoShape 152"/>
        <o:r id="V:Rule28" type="connector" idref="#AutoShape 154"/>
        <o:r id="V:Rule29" type="connector" idref="#AutoShape 155"/>
        <o:r id="V:Rule30" type="connector" idref="#AutoShape 156"/>
        <o:r id="V:Rule31" type="connector" idref="#AutoShape 40"/>
        <o:r id="V:Rule32" type="connector" idref="#AutoShape 158"/>
        <o:r id="V:Rule33" type="connector" idref="#AutoShape 159"/>
        <o:r id="V:Rule34" type="connector" idref="#AutoShape 40"/>
        <o:r id="V:Rule35" type="connector" idref="#AutoShape 159"/>
        <o:r id="V:Rule36" type="connector" idref="#AutoShape 158"/>
        <o:r id="V:Rule39" type="connector" idref="#AutoShape 67"/>
        <o:r id="V:Rule42" type="connector" idref="#AutoShape 31"/>
        <o:r id="V:Rule44" type="connector" idref="#AutoShape 71"/>
        <o:r id="V:Rule47" type="connector" idref="#AutoShape 155"/>
        <o:r id="V:Rule48" type="connector" idref="#AutoShape 85"/>
        <o:r id="V:Rule50" type="connector" idref="#AutoShape 156"/>
        <o:r id="V:Rule54" type="connector" idref="#AutoShape 87"/>
        <o:r id="V:Rule56" type="connector" idref="#AutoShape 55"/>
        <o:r id="V:Rule58" type="connector" idref="#AutoShape 154"/>
        <o:r id="V:Rule59" type="connector" idref="#AutoShape 70"/>
        <o:r id="V:Rule60" type="connector" idref="#AutoShape 88"/>
        <o:r id="V:Rule61" type="connector" idref="#AutoShape 37"/>
        <o:r id="V:Rule62" type="connector" idref="#AutoShape 41"/>
        <o:r id="V:Rule63" type="connector" idref="#AutoShape 30"/>
        <o:r id="V:Rule64" type="connector" idref="#AutoShape 68"/>
        <o:r id="V:Rule65" type="connector" idref="#AutoShape 72"/>
        <o:r id="V:Rule66" type="connector" idref="#AutoShape 159"/>
        <o:r id="V:Rule67" type="connector" idref="#AutoShape 38"/>
        <o:r id="V:Rule68" type="connector" idref="#AutoShape 62"/>
        <o:r id="V:Rule69" type="connector" idref="#AutoShape 152"/>
        <o:r id="V:Rule70" type="connector" idref="#AutoShape 40"/>
        <o:r id="V:Rule71" type="connector" idref="#AutoShape 158"/>
        <o:r id="V:Rule72" type="connector" idref="#AutoShape 1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toc 2" w:uiPriority="39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AB4C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8"/>
    <w:next w:val="a8"/>
    <w:qFormat/>
    <w:rsid w:val="00AB4CB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8"/>
    <w:next w:val="a9"/>
    <w:qFormat/>
    <w:rsid w:val="00AB4CB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8"/>
    <w:next w:val="a8"/>
    <w:link w:val="3Char"/>
    <w:qFormat/>
    <w:rsid w:val="00BA734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9">
    <w:name w:val="Normal Indent"/>
    <w:basedOn w:val="a8"/>
    <w:link w:val="Char"/>
    <w:rsid w:val="00AB4CBE"/>
    <w:pPr>
      <w:ind w:firstLineChars="200" w:firstLine="420"/>
    </w:pPr>
    <w:rPr>
      <w:sz w:val="22"/>
    </w:rPr>
  </w:style>
  <w:style w:type="character" w:customStyle="1" w:styleId="CharChar2">
    <w:name w:val="Char Char2"/>
    <w:semiHidden/>
    <w:locked/>
    <w:rsid w:val="00AB4CBE"/>
    <w:rPr>
      <w:rFonts w:ascii="Frutiger 45 Light" w:hAnsi="Frutiger 45 Light" w:cs="Times New Roman"/>
      <w:snapToGrid w:val="0"/>
    </w:rPr>
  </w:style>
  <w:style w:type="paragraph" w:customStyle="1" w:styleId="ad">
    <w:name w:val="标准书脚_偶数页"/>
    <w:rsid w:val="00AB4CBE"/>
    <w:pPr>
      <w:spacing w:before="120"/>
    </w:pPr>
    <w:rPr>
      <w:sz w:val="18"/>
    </w:rPr>
  </w:style>
  <w:style w:type="paragraph" w:customStyle="1" w:styleId="ae">
    <w:name w:val="标准书脚_奇数页"/>
    <w:rsid w:val="00AB4CBE"/>
    <w:pPr>
      <w:spacing w:before="120"/>
      <w:jc w:val="right"/>
    </w:pPr>
    <w:rPr>
      <w:sz w:val="18"/>
    </w:rPr>
  </w:style>
  <w:style w:type="paragraph" w:customStyle="1" w:styleId="af">
    <w:name w:val="标准书眉_偶数页"/>
    <w:basedOn w:val="a8"/>
    <w:next w:val="a8"/>
    <w:rsid w:val="00AB4CBE"/>
    <w:pPr>
      <w:widowControl/>
      <w:tabs>
        <w:tab w:val="center" w:pos="4154"/>
        <w:tab w:val="right" w:pos="8306"/>
      </w:tabs>
      <w:spacing w:after="120"/>
      <w:jc w:val="left"/>
    </w:pPr>
    <w:rPr>
      <w:rFonts w:ascii="Times New Roman" w:hAnsi="Times New Roman"/>
      <w:noProof/>
      <w:kern w:val="0"/>
      <w:szCs w:val="20"/>
    </w:rPr>
  </w:style>
  <w:style w:type="paragraph" w:customStyle="1" w:styleId="a0">
    <w:name w:val="前言、引言标题"/>
    <w:next w:val="a8"/>
    <w:rsid w:val="00AB4CB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0">
    <w:name w:val="段"/>
    <w:rsid w:val="00AB4CBE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1">
    <w:name w:val="章标题"/>
    <w:next w:val="af0"/>
    <w:rsid w:val="00AB4CB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2">
    <w:name w:val="一级条标题"/>
    <w:basedOn w:val="a1"/>
    <w:next w:val="af0"/>
    <w:link w:val="Char0"/>
    <w:rsid w:val="00AB4CBE"/>
    <w:pPr>
      <w:numPr>
        <w:ilvl w:val="2"/>
      </w:numPr>
      <w:spacing w:beforeLines="0" w:afterLines="0"/>
      <w:outlineLvl w:val="2"/>
    </w:pPr>
  </w:style>
  <w:style w:type="character" w:customStyle="1" w:styleId="Char0">
    <w:name w:val="一级条标题 Char"/>
    <w:link w:val="a2"/>
    <w:locked/>
    <w:rsid w:val="00AB4CBE"/>
    <w:rPr>
      <w:rFonts w:ascii="黑体" w:eastAsia="黑体" w:cs="Times New Roman"/>
      <w:sz w:val="21"/>
      <w:lang w:val="en-US" w:eastAsia="zh-CN" w:bidi="ar-SA"/>
    </w:rPr>
  </w:style>
  <w:style w:type="paragraph" w:customStyle="1" w:styleId="a3">
    <w:name w:val="二级条标题"/>
    <w:basedOn w:val="a2"/>
    <w:next w:val="af0"/>
    <w:rsid w:val="00AB4CBE"/>
    <w:pPr>
      <w:numPr>
        <w:ilvl w:val="3"/>
      </w:numPr>
      <w:outlineLvl w:val="3"/>
    </w:pPr>
  </w:style>
  <w:style w:type="paragraph" w:customStyle="1" w:styleId="af1">
    <w:name w:val="目次、标准名称标题"/>
    <w:basedOn w:val="a0"/>
    <w:next w:val="af0"/>
    <w:rsid w:val="00AB4CBE"/>
    <w:pPr>
      <w:numPr>
        <w:numId w:val="0"/>
      </w:numPr>
      <w:spacing w:line="460" w:lineRule="exact"/>
    </w:pPr>
  </w:style>
  <w:style w:type="paragraph" w:customStyle="1" w:styleId="a4">
    <w:name w:val="三级条标题"/>
    <w:basedOn w:val="a3"/>
    <w:next w:val="af0"/>
    <w:rsid w:val="00AB4CBE"/>
    <w:pPr>
      <w:numPr>
        <w:ilvl w:val="4"/>
      </w:numPr>
      <w:outlineLvl w:val="4"/>
    </w:pPr>
  </w:style>
  <w:style w:type="paragraph" w:customStyle="1" w:styleId="a5">
    <w:name w:val="四级条标题"/>
    <w:basedOn w:val="a4"/>
    <w:next w:val="af0"/>
    <w:rsid w:val="00AB4CBE"/>
    <w:pPr>
      <w:numPr>
        <w:ilvl w:val="5"/>
      </w:numPr>
      <w:outlineLvl w:val="5"/>
    </w:pPr>
  </w:style>
  <w:style w:type="paragraph" w:customStyle="1" w:styleId="a6">
    <w:name w:val="五级条标题"/>
    <w:basedOn w:val="a5"/>
    <w:next w:val="af0"/>
    <w:rsid w:val="00AB4CBE"/>
    <w:pPr>
      <w:numPr>
        <w:ilvl w:val="6"/>
      </w:numPr>
      <w:outlineLvl w:val="6"/>
    </w:pPr>
  </w:style>
  <w:style w:type="character" w:styleId="af2">
    <w:name w:val="page number"/>
    <w:semiHidden/>
    <w:rsid w:val="00AB4CBE"/>
    <w:rPr>
      <w:rFonts w:ascii="Times New Roman" w:eastAsia="宋体" w:hAnsi="Times New Roman" w:cs="Times New Roman"/>
      <w:sz w:val="18"/>
    </w:rPr>
  </w:style>
  <w:style w:type="paragraph" w:styleId="af3">
    <w:name w:val="Plain Text"/>
    <w:basedOn w:val="a8"/>
    <w:rsid w:val="00AB4CBE"/>
    <w:rPr>
      <w:rFonts w:ascii="宋体" w:hAnsi="Courier New"/>
      <w:sz w:val="17"/>
      <w:szCs w:val="20"/>
    </w:rPr>
  </w:style>
  <w:style w:type="paragraph" w:styleId="af4">
    <w:name w:val="Date"/>
    <w:basedOn w:val="a8"/>
    <w:next w:val="a8"/>
    <w:rsid w:val="00AB4CBE"/>
    <w:rPr>
      <w:rFonts w:ascii="宋体" w:hAnsi="Times New Roman"/>
      <w:szCs w:val="20"/>
    </w:rPr>
  </w:style>
  <w:style w:type="paragraph" w:styleId="30">
    <w:name w:val="Body Text Indent 3"/>
    <w:basedOn w:val="a8"/>
    <w:rsid w:val="00AB4CBE"/>
    <w:pPr>
      <w:ind w:firstLine="480"/>
    </w:pPr>
    <w:rPr>
      <w:rFonts w:ascii="Times New Roman" w:hAnsi="Times New Roman"/>
      <w:sz w:val="28"/>
      <w:szCs w:val="20"/>
    </w:rPr>
  </w:style>
  <w:style w:type="paragraph" w:styleId="af5">
    <w:name w:val="header"/>
    <w:basedOn w:val="a8"/>
    <w:link w:val="Char1"/>
    <w:rsid w:val="00D24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f5"/>
    <w:locked/>
    <w:rsid w:val="00D24F04"/>
    <w:rPr>
      <w:rFonts w:ascii="Calibri" w:hAnsi="Calibri" w:cs="Times New Roman"/>
      <w:kern w:val="2"/>
      <w:sz w:val="18"/>
      <w:szCs w:val="18"/>
    </w:rPr>
  </w:style>
  <w:style w:type="paragraph" w:styleId="af6">
    <w:name w:val="footer"/>
    <w:basedOn w:val="a8"/>
    <w:link w:val="Char2"/>
    <w:rsid w:val="00D24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f6"/>
    <w:locked/>
    <w:rsid w:val="00D24F04"/>
    <w:rPr>
      <w:rFonts w:ascii="Calibri" w:hAnsi="Calibri" w:cs="Times New Roman"/>
      <w:kern w:val="2"/>
      <w:sz w:val="18"/>
      <w:szCs w:val="18"/>
    </w:rPr>
  </w:style>
  <w:style w:type="paragraph" w:customStyle="1" w:styleId="af7">
    <w:name w:val="a"/>
    <w:basedOn w:val="a8"/>
    <w:rsid w:val="008A32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8">
    <w:name w:val="段(正文）"/>
    <w:rsid w:val="001402F9"/>
    <w:pPr>
      <w:autoSpaceDE w:val="0"/>
      <w:autoSpaceDN w:val="0"/>
      <w:ind w:firstLine="420"/>
      <w:jc w:val="both"/>
    </w:pPr>
    <w:rPr>
      <w:rFonts w:ascii="宋体"/>
      <w:sz w:val="21"/>
    </w:rPr>
  </w:style>
  <w:style w:type="paragraph" w:styleId="31">
    <w:name w:val="toc 3"/>
    <w:basedOn w:val="a8"/>
    <w:next w:val="a8"/>
    <w:rsid w:val="001402F9"/>
    <w:pPr>
      <w:tabs>
        <w:tab w:val="right" w:leader="dot" w:pos="9345"/>
      </w:tabs>
      <w:jc w:val="left"/>
    </w:pPr>
    <w:rPr>
      <w:rFonts w:ascii="宋体" w:hAnsi="宋体"/>
      <w:szCs w:val="21"/>
    </w:rPr>
  </w:style>
  <w:style w:type="paragraph" w:customStyle="1" w:styleId="5">
    <w:name w:val="标题5"/>
    <w:basedOn w:val="a8"/>
    <w:rsid w:val="00295B2A"/>
    <w:pPr>
      <w:numPr>
        <w:ilvl w:val="4"/>
        <w:numId w:val="2"/>
      </w:numPr>
      <w:spacing w:before="60"/>
    </w:pPr>
    <w:rPr>
      <w:rFonts w:ascii="宋体" w:hAnsi="Times New Roman"/>
      <w:sz w:val="24"/>
      <w:szCs w:val="20"/>
    </w:rPr>
  </w:style>
  <w:style w:type="character" w:customStyle="1" w:styleId="Char">
    <w:name w:val="正文缩进 Char"/>
    <w:link w:val="a9"/>
    <w:locked/>
    <w:rsid w:val="00937C00"/>
    <w:rPr>
      <w:rFonts w:ascii="Calibri" w:hAnsi="Calibri" w:cs="Times New Roman"/>
      <w:kern w:val="2"/>
      <w:sz w:val="22"/>
      <w:szCs w:val="22"/>
    </w:rPr>
  </w:style>
  <w:style w:type="paragraph" w:styleId="af9">
    <w:name w:val="Balloon Text"/>
    <w:basedOn w:val="a8"/>
    <w:link w:val="Char3"/>
    <w:rsid w:val="001163DC"/>
    <w:rPr>
      <w:sz w:val="18"/>
      <w:szCs w:val="18"/>
    </w:rPr>
  </w:style>
  <w:style w:type="character" w:customStyle="1" w:styleId="Char3">
    <w:name w:val="批注框文本 Char"/>
    <w:link w:val="af9"/>
    <w:locked/>
    <w:rsid w:val="001163DC"/>
    <w:rPr>
      <w:rFonts w:ascii="Calibri" w:hAnsi="Calibri" w:cs="Times New Roman"/>
      <w:kern w:val="2"/>
      <w:sz w:val="18"/>
      <w:szCs w:val="18"/>
    </w:rPr>
  </w:style>
  <w:style w:type="character" w:styleId="afa">
    <w:name w:val="Strong"/>
    <w:qFormat/>
    <w:rsid w:val="00D2760F"/>
    <w:rPr>
      <w:rFonts w:cs="Times New Roman"/>
      <w:b/>
      <w:bCs/>
    </w:rPr>
  </w:style>
  <w:style w:type="paragraph" w:styleId="HTML">
    <w:name w:val="HTML Preformatted"/>
    <w:basedOn w:val="a8"/>
    <w:link w:val="HTMLChar"/>
    <w:rsid w:val="00906E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character" w:customStyle="1" w:styleId="HTMLChar">
    <w:name w:val="HTML 预设格式 Char"/>
    <w:link w:val="HTML"/>
    <w:locked/>
    <w:rsid w:val="00906E11"/>
    <w:rPr>
      <w:rFonts w:ascii="Arial" w:hAnsi="Arial" w:cs="Arial"/>
      <w:sz w:val="24"/>
      <w:szCs w:val="24"/>
    </w:rPr>
  </w:style>
  <w:style w:type="character" w:customStyle="1" w:styleId="3Char">
    <w:name w:val="标题 3 Char"/>
    <w:link w:val="3"/>
    <w:locked/>
    <w:rsid w:val="00BA7349"/>
    <w:rPr>
      <w:rFonts w:cs="Times New Roman"/>
      <w:b/>
      <w:bCs/>
      <w:kern w:val="2"/>
      <w:sz w:val="32"/>
      <w:szCs w:val="32"/>
    </w:rPr>
  </w:style>
  <w:style w:type="paragraph" w:customStyle="1" w:styleId="a7">
    <w:name w:val="注："/>
    <w:next w:val="af0"/>
    <w:rsid w:val="008B324F"/>
    <w:pPr>
      <w:widowControl w:val="0"/>
      <w:numPr>
        <w:numId w:val="33"/>
      </w:numPr>
      <w:autoSpaceDE w:val="0"/>
      <w:autoSpaceDN w:val="0"/>
      <w:jc w:val="both"/>
    </w:pPr>
    <w:rPr>
      <w:rFonts w:ascii="宋体"/>
      <w:sz w:val="18"/>
    </w:rPr>
  </w:style>
  <w:style w:type="character" w:styleId="afb">
    <w:name w:val="annotation reference"/>
    <w:rsid w:val="00CD74DD"/>
    <w:rPr>
      <w:rFonts w:cs="Times New Roman"/>
      <w:sz w:val="21"/>
      <w:szCs w:val="21"/>
    </w:rPr>
  </w:style>
  <w:style w:type="paragraph" w:styleId="afc">
    <w:name w:val="annotation text"/>
    <w:basedOn w:val="a8"/>
    <w:link w:val="Char4"/>
    <w:rsid w:val="00CD74DD"/>
    <w:pPr>
      <w:jc w:val="left"/>
    </w:pPr>
    <w:rPr>
      <w:sz w:val="22"/>
    </w:rPr>
  </w:style>
  <w:style w:type="character" w:customStyle="1" w:styleId="Char4">
    <w:name w:val="批注文字 Char"/>
    <w:link w:val="afc"/>
    <w:locked/>
    <w:rsid w:val="00CD74DD"/>
    <w:rPr>
      <w:rFonts w:ascii="Calibri" w:hAnsi="Calibri" w:cs="Times New Roman"/>
      <w:kern w:val="2"/>
      <w:sz w:val="22"/>
      <w:szCs w:val="22"/>
    </w:rPr>
  </w:style>
  <w:style w:type="paragraph" w:styleId="afd">
    <w:name w:val="annotation subject"/>
    <w:basedOn w:val="afc"/>
    <w:next w:val="afc"/>
    <w:link w:val="Char5"/>
    <w:rsid w:val="00CD74DD"/>
    <w:rPr>
      <w:b/>
      <w:bCs/>
    </w:rPr>
  </w:style>
  <w:style w:type="character" w:customStyle="1" w:styleId="Char5">
    <w:name w:val="批注主题 Char"/>
    <w:link w:val="afd"/>
    <w:locked/>
    <w:rsid w:val="00CD74DD"/>
    <w:rPr>
      <w:rFonts w:ascii="Calibri" w:hAnsi="Calibri" w:cs="Times New Roman"/>
      <w:b/>
      <w:bCs/>
      <w:kern w:val="2"/>
      <w:sz w:val="22"/>
      <w:szCs w:val="22"/>
    </w:rPr>
  </w:style>
  <w:style w:type="character" w:styleId="afe">
    <w:name w:val="Hyperlink"/>
    <w:rsid w:val="003D1D61"/>
    <w:rPr>
      <w:rFonts w:cs="Times New Roman"/>
      <w:color w:val="136EC2"/>
      <w:u w:val="single"/>
      <w:effect w:val="none"/>
    </w:rPr>
  </w:style>
  <w:style w:type="paragraph" w:customStyle="1" w:styleId="10">
    <w:name w:val="修订1"/>
    <w:hidden/>
    <w:semiHidden/>
    <w:rsid w:val="004F45DB"/>
    <w:rPr>
      <w:rFonts w:ascii="Calibri" w:hAnsi="Calibri"/>
      <w:kern w:val="2"/>
      <w:sz w:val="21"/>
      <w:szCs w:val="22"/>
    </w:rPr>
  </w:style>
  <w:style w:type="paragraph" w:customStyle="1" w:styleId="11">
    <w:name w:val="列出段落1"/>
    <w:basedOn w:val="a8"/>
    <w:rsid w:val="000B3DB8"/>
    <w:pPr>
      <w:ind w:firstLineChars="200" w:firstLine="420"/>
    </w:pPr>
  </w:style>
  <w:style w:type="paragraph" w:customStyle="1" w:styleId="aff">
    <w:name w:val="文献分类号"/>
    <w:rsid w:val="005C693F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">
    <w:name w:val="正文表标题"/>
    <w:next w:val="a8"/>
    <w:rsid w:val="007F1075"/>
    <w:pPr>
      <w:numPr>
        <w:numId w:val="53"/>
      </w:numPr>
      <w:jc w:val="center"/>
    </w:pPr>
    <w:rPr>
      <w:rFonts w:ascii="黑体" w:eastAsia="黑体"/>
      <w:sz w:val="21"/>
    </w:rPr>
  </w:style>
  <w:style w:type="paragraph" w:customStyle="1" w:styleId="Default">
    <w:name w:val="Default"/>
    <w:rsid w:val="000447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472ED3"/>
    <w:rPr>
      <w:rFonts w:ascii="Calibri" w:hAnsi="Calibri"/>
      <w:kern w:val="2"/>
      <w:sz w:val="21"/>
      <w:szCs w:val="22"/>
    </w:rPr>
  </w:style>
  <w:style w:type="paragraph" w:styleId="20">
    <w:name w:val="toc 2"/>
    <w:basedOn w:val="a8"/>
    <w:next w:val="a8"/>
    <w:autoRedefine/>
    <w:uiPriority w:val="39"/>
    <w:rsid w:val="009D1FAD"/>
    <w:pPr>
      <w:ind w:leftChars="200" w:left="420"/>
    </w:pPr>
  </w:style>
  <w:style w:type="paragraph" w:styleId="12">
    <w:name w:val="toc 1"/>
    <w:basedOn w:val="a8"/>
    <w:next w:val="a8"/>
    <w:autoRedefine/>
    <w:uiPriority w:val="39"/>
    <w:rsid w:val="009D1FAD"/>
  </w:style>
  <w:style w:type="paragraph" w:customStyle="1" w:styleId="aff1">
    <w:name w:val="终结线"/>
    <w:basedOn w:val="a8"/>
    <w:rsid w:val="004D7262"/>
    <w:pPr>
      <w:framePr w:hSpace="181" w:vSpace="181" w:wrap="around" w:vAnchor="text" w:hAnchor="margin" w:xAlign="center" w:y="285"/>
    </w:pPr>
    <w:rPr>
      <w:rFonts w:ascii="Times New Roman" w:hAnsi="Times New Roman"/>
      <w:szCs w:val="24"/>
    </w:rPr>
  </w:style>
  <w:style w:type="paragraph" w:styleId="aff2">
    <w:name w:val="Normal (Web)"/>
    <w:basedOn w:val="a8"/>
    <w:uiPriority w:val="99"/>
    <w:unhideWhenUsed/>
    <w:rsid w:val="001A00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toc 2" w:uiPriority="39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AB4C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8"/>
    <w:next w:val="a8"/>
    <w:qFormat/>
    <w:rsid w:val="00AB4CB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8"/>
    <w:next w:val="a9"/>
    <w:qFormat/>
    <w:rsid w:val="00AB4CB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8"/>
    <w:next w:val="a8"/>
    <w:link w:val="3Char"/>
    <w:qFormat/>
    <w:rsid w:val="00BA734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9">
    <w:name w:val="Normal Indent"/>
    <w:basedOn w:val="a8"/>
    <w:link w:val="Char"/>
    <w:rsid w:val="00AB4CBE"/>
    <w:pPr>
      <w:ind w:firstLineChars="200" w:firstLine="420"/>
    </w:pPr>
    <w:rPr>
      <w:sz w:val="22"/>
    </w:rPr>
  </w:style>
  <w:style w:type="character" w:customStyle="1" w:styleId="CharChar2">
    <w:name w:val="Char Char2"/>
    <w:semiHidden/>
    <w:locked/>
    <w:rsid w:val="00AB4CBE"/>
    <w:rPr>
      <w:rFonts w:ascii="Frutiger 45 Light" w:hAnsi="Frutiger 45 Light" w:cs="Times New Roman"/>
      <w:snapToGrid w:val="0"/>
    </w:rPr>
  </w:style>
  <w:style w:type="paragraph" w:customStyle="1" w:styleId="ad">
    <w:name w:val="标准书脚_偶数页"/>
    <w:rsid w:val="00AB4CBE"/>
    <w:pPr>
      <w:spacing w:before="120"/>
    </w:pPr>
    <w:rPr>
      <w:sz w:val="18"/>
    </w:rPr>
  </w:style>
  <w:style w:type="paragraph" w:customStyle="1" w:styleId="ae">
    <w:name w:val="标准书脚_奇数页"/>
    <w:rsid w:val="00AB4CBE"/>
    <w:pPr>
      <w:spacing w:before="120"/>
      <w:jc w:val="right"/>
    </w:pPr>
    <w:rPr>
      <w:sz w:val="18"/>
    </w:rPr>
  </w:style>
  <w:style w:type="paragraph" w:customStyle="1" w:styleId="af">
    <w:name w:val="标准书眉_偶数页"/>
    <w:basedOn w:val="a8"/>
    <w:next w:val="a8"/>
    <w:rsid w:val="00AB4CBE"/>
    <w:pPr>
      <w:widowControl/>
      <w:tabs>
        <w:tab w:val="center" w:pos="4154"/>
        <w:tab w:val="right" w:pos="8306"/>
      </w:tabs>
      <w:spacing w:after="120"/>
      <w:jc w:val="left"/>
    </w:pPr>
    <w:rPr>
      <w:rFonts w:ascii="Times New Roman" w:hAnsi="Times New Roman"/>
      <w:noProof/>
      <w:kern w:val="0"/>
      <w:szCs w:val="20"/>
    </w:rPr>
  </w:style>
  <w:style w:type="paragraph" w:customStyle="1" w:styleId="a0">
    <w:name w:val="前言、引言标题"/>
    <w:next w:val="a8"/>
    <w:rsid w:val="00AB4CB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0">
    <w:name w:val="段"/>
    <w:rsid w:val="00AB4CBE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1">
    <w:name w:val="章标题"/>
    <w:next w:val="af0"/>
    <w:rsid w:val="00AB4CB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2">
    <w:name w:val="一级条标题"/>
    <w:basedOn w:val="a1"/>
    <w:next w:val="af0"/>
    <w:link w:val="Char0"/>
    <w:rsid w:val="00AB4CBE"/>
    <w:pPr>
      <w:numPr>
        <w:ilvl w:val="2"/>
      </w:numPr>
      <w:spacing w:beforeLines="0" w:afterLines="0"/>
      <w:outlineLvl w:val="2"/>
    </w:pPr>
  </w:style>
  <w:style w:type="character" w:customStyle="1" w:styleId="Char0">
    <w:name w:val="一级条标题 Char"/>
    <w:link w:val="a2"/>
    <w:locked/>
    <w:rsid w:val="00AB4CBE"/>
    <w:rPr>
      <w:rFonts w:ascii="黑体" w:eastAsia="黑体" w:cs="Times New Roman"/>
      <w:sz w:val="21"/>
      <w:lang w:val="en-US" w:eastAsia="zh-CN" w:bidi="ar-SA"/>
    </w:rPr>
  </w:style>
  <w:style w:type="paragraph" w:customStyle="1" w:styleId="a3">
    <w:name w:val="二级条标题"/>
    <w:basedOn w:val="a2"/>
    <w:next w:val="af0"/>
    <w:rsid w:val="00AB4CBE"/>
    <w:pPr>
      <w:numPr>
        <w:ilvl w:val="3"/>
      </w:numPr>
      <w:outlineLvl w:val="3"/>
    </w:pPr>
  </w:style>
  <w:style w:type="paragraph" w:customStyle="1" w:styleId="af1">
    <w:name w:val="目次、标准名称标题"/>
    <w:basedOn w:val="a0"/>
    <w:next w:val="af0"/>
    <w:rsid w:val="00AB4CBE"/>
    <w:pPr>
      <w:numPr>
        <w:numId w:val="0"/>
      </w:numPr>
      <w:spacing w:line="460" w:lineRule="exact"/>
    </w:pPr>
  </w:style>
  <w:style w:type="paragraph" w:customStyle="1" w:styleId="a4">
    <w:name w:val="三级条标题"/>
    <w:basedOn w:val="a3"/>
    <w:next w:val="af0"/>
    <w:rsid w:val="00AB4CBE"/>
    <w:pPr>
      <w:numPr>
        <w:ilvl w:val="4"/>
      </w:numPr>
      <w:outlineLvl w:val="4"/>
    </w:pPr>
  </w:style>
  <w:style w:type="paragraph" w:customStyle="1" w:styleId="a5">
    <w:name w:val="四级条标题"/>
    <w:basedOn w:val="a4"/>
    <w:next w:val="af0"/>
    <w:rsid w:val="00AB4CBE"/>
    <w:pPr>
      <w:numPr>
        <w:ilvl w:val="5"/>
      </w:numPr>
      <w:outlineLvl w:val="5"/>
    </w:pPr>
  </w:style>
  <w:style w:type="paragraph" w:customStyle="1" w:styleId="a6">
    <w:name w:val="五级条标题"/>
    <w:basedOn w:val="a5"/>
    <w:next w:val="af0"/>
    <w:rsid w:val="00AB4CBE"/>
    <w:pPr>
      <w:numPr>
        <w:ilvl w:val="6"/>
      </w:numPr>
      <w:outlineLvl w:val="6"/>
    </w:pPr>
  </w:style>
  <w:style w:type="character" w:styleId="af2">
    <w:name w:val="page number"/>
    <w:semiHidden/>
    <w:rsid w:val="00AB4CBE"/>
    <w:rPr>
      <w:rFonts w:ascii="Times New Roman" w:eastAsia="宋体" w:hAnsi="Times New Roman" w:cs="Times New Roman"/>
      <w:sz w:val="18"/>
    </w:rPr>
  </w:style>
  <w:style w:type="paragraph" w:styleId="af3">
    <w:name w:val="Plain Text"/>
    <w:basedOn w:val="a8"/>
    <w:rsid w:val="00AB4CBE"/>
    <w:rPr>
      <w:rFonts w:ascii="宋体" w:hAnsi="Courier New"/>
      <w:sz w:val="17"/>
      <w:szCs w:val="20"/>
    </w:rPr>
  </w:style>
  <w:style w:type="paragraph" w:styleId="af4">
    <w:name w:val="Date"/>
    <w:basedOn w:val="a8"/>
    <w:next w:val="a8"/>
    <w:rsid w:val="00AB4CBE"/>
    <w:rPr>
      <w:rFonts w:ascii="宋体" w:hAnsi="Times New Roman"/>
      <w:szCs w:val="20"/>
    </w:rPr>
  </w:style>
  <w:style w:type="paragraph" w:styleId="30">
    <w:name w:val="Body Text Indent 3"/>
    <w:basedOn w:val="a8"/>
    <w:rsid w:val="00AB4CBE"/>
    <w:pPr>
      <w:ind w:firstLine="480"/>
    </w:pPr>
    <w:rPr>
      <w:rFonts w:ascii="Times New Roman" w:hAnsi="Times New Roman"/>
      <w:sz w:val="28"/>
      <w:szCs w:val="20"/>
    </w:rPr>
  </w:style>
  <w:style w:type="paragraph" w:styleId="af5">
    <w:name w:val="header"/>
    <w:basedOn w:val="a8"/>
    <w:link w:val="Char1"/>
    <w:rsid w:val="00D24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f5"/>
    <w:locked/>
    <w:rsid w:val="00D24F04"/>
    <w:rPr>
      <w:rFonts w:ascii="Calibri" w:hAnsi="Calibri" w:cs="Times New Roman"/>
      <w:kern w:val="2"/>
      <w:sz w:val="18"/>
      <w:szCs w:val="18"/>
    </w:rPr>
  </w:style>
  <w:style w:type="paragraph" w:styleId="af6">
    <w:name w:val="footer"/>
    <w:basedOn w:val="a8"/>
    <w:link w:val="Char2"/>
    <w:rsid w:val="00D24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f6"/>
    <w:locked/>
    <w:rsid w:val="00D24F04"/>
    <w:rPr>
      <w:rFonts w:ascii="Calibri" w:hAnsi="Calibri" w:cs="Times New Roman"/>
      <w:kern w:val="2"/>
      <w:sz w:val="18"/>
      <w:szCs w:val="18"/>
    </w:rPr>
  </w:style>
  <w:style w:type="paragraph" w:customStyle="1" w:styleId="af7">
    <w:name w:val="a"/>
    <w:basedOn w:val="a8"/>
    <w:rsid w:val="008A32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8">
    <w:name w:val="段(正文）"/>
    <w:rsid w:val="001402F9"/>
    <w:pPr>
      <w:autoSpaceDE w:val="0"/>
      <w:autoSpaceDN w:val="0"/>
      <w:ind w:firstLine="420"/>
      <w:jc w:val="both"/>
    </w:pPr>
    <w:rPr>
      <w:rFonts w:ascii="宋体"/>
      <w:sz w:val="21"/>
    </w:rPr>
  </w:style>
  <w:style w:type="paragraph" w:styleId="31">
    <w:name w:val="toc 3"/>
    <w:basedOn w:val="a8"/>
    <w:next w:val="a8"/>
    <w:rsid w:val="001402F9"/>
    <w:pPr>
      <w:tabs>
        <w:tab w:val="right" w:leader="dot" w:pos="9345"/>
      </w:tabs>
      <w:jc w:val="left"/>
    </w:pPr>
    <w:rPr>
      <w:rFonts w:ascii="宋体" w:hAnsi="宋体"/>
      <w:szCs w:val="21"/>
    </w:rPr>
  </w:style>
  <w:style w:type="paragraph" w:customStyle="1" w:styleId="5">
    <w:name w:val="标题5"/>
    <w:basedOn w:val="a8"/>
    <w:rsid w:val="00295B2A"/>
    <w:pPr>
      <w:numPr>
        <w:ilvl w:val="4"/>
        <w:numId w:val="2"/>
      </w:numPr>
      <w:spacing w:before="60"/>
    </w:pPr>
    <w:rPr>
      <w:rFonts w:ascii="宋体" w:hAnsi="Times New Roman"/>
      <w:sz w:val="24"/>
      <w:szCs w:val="20"/>
    </w:rPr>
  </w:style>
  <w:style w:type="character" w:customStyle="1" w:styleId="Char">
    <w:name w:val="正文缩进 Char"/>
    <w:link w:val="a9"/>
    <w:locked/>
    <w:rsid w:val="00937C00"/>
    <w:rPr>
      <w:rFonts w:ascii="Calibri" w:hAnsi="Calibri" w:cs="Times New Roman"/>
      <w:kern w:val="2"/>
      <w:sz w:val="22"/>
      <w:szCs w:val="22"/>
    </w:rPr>
  </w:style>
  <w:style w:type="paragraph" w:styleId="af9">
    <w:name w:val="Balloon Text"/>
    <w:basedOn w:val="a8"/>
    <w:link w:val="Char3"/>
    <w:rsid w:val="001163DC"/>
    <w:rPr>
      <w:sz w:val="18"/>
      <w:szCs w:val="18"/>
    </w:rPr>
  </w:style>
  <w:style w:type="character" w:customStyle="1" w:styleId="Char3">
    <w:name w:val="批注框文本 Char"/>
    <w:link w:val="af9"/>
    <w:locked/>
    <w:rsid w:val="001163DC"/>
    <w:rPr>
      <w:rFonts w:ascii="Calibri" w:hAnsi="Calibri" w:cs="Times New Roman"/>
      <w:kern w:val="2"/>
      <w:sz w:val="18"/>
      <w:szCs w:val="18"/>
    </w:rPr>
  </w:style>
  <w:style w:type="character" w:styleId="afa">
    <w:name w:val="Strong"/>
    <w:qFormat/>
    <w:rsid w:val="00D2760F"/>
    <w:rPr>
      <w:rFonts w:cs="Times New Roman"/>
      <w:b/>
      <w:bCs/>
    </w:rPr>
  </w:style>
  <w:style w:type="paragraph" w:styleId="HTML">
    <w:name w:val="HTML Preformatted"/>
    <w:basedOn w:val="a8"/>
    <w:link w:val="HTMLChar"/>
    <w:rsid w:val="00906E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character" w:customStyle="1" w:styleId="HTMLChar">
    <w:name w:val="HTML 预设格式 Char"/>
    <w:link w:val="HTML"/>
    <w:locked/>
    <w:rsid w:val="00906E11"/>
    <w:rPr>
      <w:rFonts w:ascii="Arial" w:hAnsi="Arial" w:cs="Arial"/>
      <w:sz w:val="24"/>
      <w:szCs w:val="24"/>
    </w:rPr>
  </w:style>
  <w:style w:type="character" w:customStyle="1" w:styleId="3Char">
    <w:name w:val="标题 3 Char"/>
    <w:link w:val="3"/>
    <w:locked/>
    <w:rsid w:val="00BA7349"/>
    <w:rPr>
      <w:rFonts w:cs="Times New Roman"/>
      <w:b/>
      <w:bCs/>
      <w:kern w:val="2"/>
      <w:sz w:val="32"/>
      <w:szCs w:val="32"/>
    </w:rPr>
  </w:style>
  <w:style w:type="paragraph" w:customStyle="1" w:styleId="a7">
    <w:name w:val="注："/>
    <w:next w:val="af0"/>
    <w:rsid w:val="008B324F"/>
    <w:pPr>
      <w:widowControl w:val="0"/>
      <w:numPr>
        <w:numId w:val="33"/>
      </w:numPr>
      <w:autoSpaceDE w:val="0"/>
      <w:autoSpaceDN w:val="0"/>
      <w:jc w:val="both"/>
    </w:pPr>
    <w:rPr>
      <w:rFonts w:ascii="宋体"/>
      <w:sz w:val="18"/>
    </w:rPr>
  </w:style>
  <w:style w:type="character" w:styleId="afb">
    <w:name w:val="annotation reference"/>
    <w:rsid w:val="00CD74DD"/>
    <w:rPr>
      <w:rFonts w:cs="Times New Roman"/>
      <w:sz w:val="21"/>
      <w:szCs w:val="21"/>
    </w:rPr>
  </w:style>
  <w:style w:type="paragraph" w:styleId="afc">
    <w:name w:val="annotation text"/>
    <w:basedOn w:val="a8"/>
    <w:link w:val="Char4"/>
    <w:rsid w:val="00CD74DD"/>
    <w:pPr>
      <w:jc w:val="left"/>
    </w:pPr>
    <w:rPr>
      <w:sz w:val="22"/>
    </w:rPr>
  </w:style>
  <w:style w:type="character" w:customStyle="1" w:styleId="Char4">
    <w:name w:val="批注文字 Char"/>
    <w:link w:val="afc"/>
    <w:locked/>
    <w:rsid w:val="00CD74DD"/>
    <w:rPr>
      <w:rFonts w:ascii="Calibri" w:hAnsi="Calibri" w:cs="Times New Roman"/>
      <w:kern w:val="2"/>
      <w:sz w:val="22"/>
      <w:szCs w:val="22"/>
    </w:rPr>
  </w:style>
  <w:style w:type="paragraph" w:styleId="afd">
    <w:name w:val="annotation subject"/>
    <w:basedOn w:val="afc"/>
    <w:next w:val="afc"/>
    <w:link w:val="Char5"/>
    <w:rsid w:val="00CD74DD"/>
    <w:rPr>
      <w:b/>
      <w:bCs/>
    </w:rPr>
  </w:style>
  <w:style w:type="character" w:customStyle="1" w:styleId="Char5">
    <w:name w:val="批注主题 Char"/>
    <w:link w:val="afd"/>
    <w:locked/>
    <w:rsid w:val="00CD74DD"/>
    <w:rPr>
      <w:rFonts w:ascii="Calibri" w:hAnsi="Calibri" w:cs="Times New Roman"/>
      <w:b/>
      <w:bCs/>
      <w:kern w:val="2"/>
      <w:sz w:val="22"/>
      <w:szCs w:val="22"/>
    </w:rPr>
  </w:style>
  <w:style w:type="character" w:styleId="afe">
    <w:name w:val="Hyperlink"/>
    <w:rsid w:val="003D1D61"/>
    <w:rPr>
      <w:rFonts w:cs="Times New Roman"/>
      <w:color w:val="136EC2"/>
      <w:u w:val="single"/>
      <w:effect w:val="none"/>
    </w:rPr>
  </w:style>
  <w:style w:type="paragraph" w:customStyle="1" w:styleId="10">
    <w:name w:val="修订1"/>
    <w:hidden/>
    <w:semiHidden/>
    <w:rsid w:val="004F45DB"/>
    <w:rPr>
      <w:rFonts w:ascii="Calibri" w:hAnsi="Calibri"/>
      <w:kern w:val="2"/>
      <w:sz w:val="21"/>
      <w:szCs w:val="22"/>
    </w:rPr>
  </w:style>
  <w:style w:type="paragraph" w:customStyle="1" w:styleId="11">
    <w:name w:val="列出段落1"/>
    <w:basedOn w:val="a8"/>
    <w:rsid w:val="000B3DB8"/>
    <w:pPr>
      <w:ind w:firstLineChars="200" w:firstLine="420"/>
    </w:pPr>
  </w:style>
  <w:style w:type="paragraph" w:customStyle="1" w:styleId="aff">
    <w:name w:val="文献分类号"/>
    <w:rsid w:val="005C693F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">
    <w:name w:val="正文表标题"/>
    <w:next w:val="a8"/>
    <w:rsid w:val="007F1075"/>
    <w:pPr>
      <w:numPr>
        <w:numId w:val="53"/>
      </w:numPr>
      <w:jc w:val="center"/>
    </w:pPr>
    <w:rPr>
      <w:rFonts w:ascii="黑体" w:eastAsia="黑体"/>
      <w:sz w:val="21"/>
    </w:rPr>
  </w:style>
  <w:style w:type="paragraph" w:customStyle="1" w:styleId="Default">
    <w:name w:val="Default"/>
    <w:rsid w:val="000447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472ED3"/>
    <w:rPr>
      <w:rFonts w:ascii="Calibri" w:hAnsi="Calibri"/>
      <w:kern w:val="2"/>
      <w:sz w:val="21"/>
      <w:szCs w:val="22"/>
    </w:rPr>
  </w:style>
  <w:style w:type="paragraph" w:styleId="20">
    <w:name w:val="toc 2"/>
    <w:basedOn w:val="a8"/>
    <w:next w:val="a8"/>
    <w:autoRedefine/>
    <w:uiPriority w:val="39"/>
    <w:rsid w:val="009D1FAD"/>
    <w:pPr>
      <w:ind w:leftChars="200" w:left="420"/>
    </w:pPr>
  </w:style>
  <w:style w:type="paragraph" w:styleId="12">
    <w:name w:val="toc 1"/>
    <w:basedOn w:val="a8"/>
    <w:next w:val="a8"/>
    <w:autoRedefine/>
    <w:uiPriority w:val="39"/>
    <w:rsid w:val="009D1FAD"/>
  </w:style>
  <w:style w:type="paragraph" w:customStyle="1" w:styleId="aff1">
    <w:name w:val="终结线"/>
    <w:basedOn w:val="a8"/>
    <w:rsid w:val="004D7262"/>
    <w:pPr>
      <w:framePr w:hSpace="181" w:vSpace="181" w:wrap="around" w:vAnchor="text" w:hAnchor="margin" w:xAlign="center" w:y="285"/>
    </w:pPr>
    <w:rPr>
      <w:rFonts w:ascii="Times New Roman" w:hAnsi="Times New Roman"/>
      <w:szCs w:val="24"/>
    </w:rPr>
  </w:style>
  <w:style w:type="paragraph" w:styleId="aff2">
    <w:name w:val="Normal (Web)"/>
    <w:basedOn w:val="a8"/>
    <w:uiPriority w:val="99"/>
    <w:unhideWhenUsed/>
    <w:rsid w:val="001A00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BFBFB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single" w:sz="6" w:space="0" w:color="FBFBFB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BFBFB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single" w:sz="6" w:space="0" w:color="FBFBFB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image" Target="media/image6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7.wmf"/><Relationship Id="rId90" Type="http://schemas.openxmlformats.org/officeDocument/2006/relationships/fontTable" Target="fontTable.xm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header" Target="header1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footer" Target="foot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4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footer" Target="footer2.xml"/><Relationship Id="rId31" Type="http://schemas.openxmlformats.org/officeDocument/2006/relationships/image" Target="media/image11.e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5.bin"/><Relationship Id="rId86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039C-F3E4-4C09-8218-8344E386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1167</Words>
  <Characters>6658</Characters>
  <Application>Microsoft Office Word</Application>
  <DocSecurity>0</DocSecurity>
  <Lines>55</Lines>
  <Paragraphs>15</Paragraphs>
  <ScaleCrop>false</ScaleCrop>
  <Company>WwW.YlmF.CoM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11</dc:title>
  <dc:creator>YlmF</dc:creator>
  <cp:lastModifiedBy>Administrator</cp:lastModifiedBy>
  <cp:revision>196</cp:revision>
  <cp:lastPrinted>2020-07-01T03:25:00Z</cp:lastPrinted>
  <dcterms:created xsi:type="dcterms:W3CDTF">2020-04-09T02:54:00Z</dcterms:created>
  <dcterms:modified xsi:type="dcterms:W3CDTF">2020-07-01T03:25:00Z</dcterms:modified>
</cp:coreProperties>
</file>