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标准封面"/>
    <w:bookmarkEnd w:id="0"/>
    <w:p w:rsidR="008A28E2" w:rsidRDefault="00965A46">
      <w:pPr>
        <w:pStyle w:val="afffffff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133985</wp:posOffset>
                </wp:positionV>
                <wp:extent cx="3960495" cy="1524000"/>
                <wp:effectExtent l="0" t="0" r="1905" b="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HB"/>
                            </w:pPr>
                            <w:r>
                              <w:rPr>
                                <w:rFonts w:hint="eastAsia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167.25pt;margin-top:10.55pt;height:120pt;width:311.85pt;z-index:251660288;mso-width-relative:page;mso-height-relative:page;" fillcolor="#FFFFFF [3201]" filled="t" stroked="f" coordsize="21600,21600" o:gfxdata="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XlJKfaAAAACgEAAA8AAAAAAAAAAQAgAAAAIgAAAGRycy9kb3ducmV2LnhtbFBLAQIUABQA&#10;AAAIAIdO4kDol8vqYAIAAIwEAAAOAAAAAAAAAAEAIAAAACk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49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>ICS 11.040.01</w:t>
                            </w:r>
                          </w:p>
                          <w:p w:rsidR="008A28E2" w:rsidRDefault="00965A46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</w:rPr>
                              <w:t>C30</w:t>
                            </w:r>
                          </w:p>
                          <w:p w:rsidR="008A28E2" w:rsidRDefault="008A28E2">
                            <w:pPr>
                              <w:pStyle w:val="ICS"/>
                            </w:pPr>
                          </w:p>
                          <w:p w:rsidR="008A28E2" w:rsidRDefault="008A28E2">
                            <w:pPr>
                              <w:pStyle w:val="ICS"/>
                            </w:pPr>
                          </w:p>
                          <w:p w:rsidR="008A28E2" w:rsidRDefault="008A28E2">
                            <w:pPr>
                              <w:pStyle w:val="IC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E2" w:rsidRDefault="00965A46">
      <w:pPr>
        <w:pStyle w:val="affffffb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HB0"/>
                              <w:rPr>
                                <w:rFonts w:hint="default"/>
                              </w:rPr>
                            </w:pPr>
                            <w:r>
                              <w:t>中华人民共和国医药行业标准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A2wjXl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G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DbCNeV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中华人民共和国医药行业标准</w:t>
                      </w:r>
                    </w:p>
                  </w:txbxContent>
                </v:textbox>
              </v:shape>
            </w:pict>
          </mc:Fallback>
        </mc:AlternateContent>
      </w:r>
    </w:p>
    <w:p w:rsidR="008A28E2" w:rsidRDefault="008A28E2">
      <w:pPr>
        <w:pStyle w:val="affffffb"/>
        <w:ind w:firstLine="420"/>
      </w:pPr>
    </w:p>
    <w:p w:rsidR="008A28E2" w:rsidRDefault="00967E73">
      <w:pPr>
        <w:pStyle w:val="affffffb"/>
        <w:ind w:firstLine="420"/>
        <w:sectPr w:rsidR="008A28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284" w:right="851" w:bottom="1134" w:left="1418" w:header="284" w:footer="1134" w:gutter="0"/>
          <w:pgNumType w:fmt="upperRoman" w:start="1"/>
          <w:cols w:space="425"/>
          <w:titlePg/>
          <w:docGrid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6445250</wp:posOffset>
                </wp:positionH>
                <wp:positionV relativeFrom="page">
                  <wp:posOffset>9535160</wp:posOffset>
                </wp:positionV>
                <wp:extent cx="899795" cy="184150"/>
                <wp:effectExtent l="0" t="0" r="14605" b="13970"/>
                <wp:wrapNone/>
                <wp:docPr id="11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affffffffb"/>
                            </w:pPr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首页自画框图8" o:spid="_x0000_s1029" type="#_x0000_t202" style="position:absolute;left:0;text-align:left;margin-left:507.5pt;margin-top:750.8pt;width:70.85pt;height:14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" fillcolor="white [3201]" stroked="f" strokeweight=".5pt">
                <v:textbox inset="0,0,0,0">
                  <w:txbxContent>
                    <w:p w:rsidR="008A28E2" w:rsidRDefault="00965A46">
                      <w:pPr>
                        <w:pStyle w:val="affffffffb"/>
                      </w:pPr>
                      <w:r>
                        <w:rPr>
                          <w:rFonts w:hint="eastAsia"/>
                        </w:rPr>
                        <w:t>发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203835</wp:posOffset>
                </wp:positionH>
                <wp:positionV relativeFrom="page">
                  <wp:posOffset>9503410</wp:posOffset>
                </wp:positionV>
                <wp:extent cx="2071370" cy="234950"/>
                <wp:effectExtent l="0" t="0" r="1270" b="8890"/>
                <wp:wrapNone/>
                <wp:docPr id="10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HB1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国家药品监督管理局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30" type="#_x0000_t202" style="position:absolute;left:0;text-align:left;margin-left:16.05pt;margin-top:748.3pt;width:163.1pt;height:18.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" fillcolor="white [3201]" stroked="f" strokeweight=".5pt">
                <v:textbox inset="0,0,0,0">
                  <w:txbxContent>
                    <w:p w:rsidR="008A28E2" w:rsidRDefault="00965A46">
                      <w:pPr>
                        <w:pStyle w:val="HB1"/>
                        <w:jc w:val="distribute"/>
                        <w:rPr>
                          <w:rFonts w:hint="default"/>
                        </w:rPr>
                      </w:pPr>
                      <w:r>
                        <w:t>国家药品监督管理局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A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9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4Xrl2AAAAAwBAAAPAAAAAAAAAAEAIAAAACIAAABkcnMvZG93bnJldi54bWxQSwECFAAUAAAACACH&#10;TuJA2Exg9u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965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afffffffa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PdTAhJ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 w:rsidR="00965A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7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affffffc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DvaVl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 w:rsidR="00965A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affffffe"/>
                            </w:pPr>
                            <w:r>
                              <w:rPr>
                                <w:rFonts w:hint="eastAsia"/>
                              </w:rPr>
                              <w:t>标准名称</w:t>
                            </w:r>
                          </w:p>
                          <w:p w:rsidR="008A28E2" w:rsidRDefault="00965A46">
                            <w:pPr>
                              <w:pStyle w:val="afffffff1"/>
                            </w:pPr>
                            <w:r>
                              <w:rPr>
                                <w:rFonts w:hint="eastAsia"/>
                              </w:rPr>
                              <w:t>英文名称</w:t>
                            </w:r>
                          </w:p>
                          <w:p w:rsidR="008A28E2" w:rsidRDefault="00965A46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（与国际标准一致性程度的标识）</w:t>
                            </w:r>
                          </w:p>
                          <w:p w:rsidR="008A28E2" w:rsidRDefault="00965A46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（草案稿）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GEep25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 w:rsidR="00965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5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+UK8U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965A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E2" w:rsidRDefault="00965A46">
                            <w:pPr>
                              <w:pStyle w:val="1f"/>
                            </w:pPr>
                            <w:r>
                              <w:rPr>
                                <w:rFonts w:hint="eastAsia"/>
                              </w:rPr>
                              <w:t>YY</w:t>
                            </w:r>
                          </w:p>
                          <w:p w:rsidR="008A28E2" w:rsidRDefault="008A28E2">
                            <w:pPr>
                              <w:pStyle w:val="afffff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TSP31F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E2" w:rsidRDefault="00965A46">
      <w:pPr>
        <w:pStyle w:val="affffff9"/>
      </w:pPr>
      <w:bookmarkStart w:id="2" w:name="标准前言"/>
      <w:bookmarkEnd w:id="2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   </w:t>
      </w:r>
      <w:r>
        <w:rPr>
          <w:rFonts w:hint="eastAsia"/>
        </w:rPr>
        <w:t>言</w:t>
      </w:r>
    </w:p>
    <w:p w:rsidR="008A28E2" w:rsidRDefault="00965A46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本文件按照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GB/T 1.1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—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2020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《标准化工作导则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第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部分：标准化文件的结构和起草规则》的规定起草。</w:t>
      </w:r>
    </w:p>
    <w:p w:rsidR="008A28E2" w:rsidRDefault="00965A46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，与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相比，除结构调整和编辑性改动外，主要技术变化如下：</w:t>
      </w:r>
    </w:p>
    <w:p w:rsidR="008A28E2" w:rsidRDefault="00965A46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 w:rsidR="008A28E2" w:rsidRDefault="008A28E2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val="en-US" w:eastAsia="zh-CN"/>
        </w:rPr>
      </w:pPr>
    </w:p>
    <w:p w:rsidR="008A28E2" w:rsidRDefault="00965A46">
      <w:pPr>
        <w:pStyle w:val="Bodytext1"/>
        <w:spacing w:line="240" w:lineRule="auto"/>
        <w:ind w:firstLine="0"/>
        <w:rPr>
          <w:rFonts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 w:rsidR="008A28E2" w:rsidRDefault="00965A46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 w:rsidR="008A28E2" w:rsidRDefault="00965A46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本文件由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归口</w:t>
      </w:r>
    </w:p>
    <w:p w:rsidR="008A28E2" w:rsidRDefault="00965A46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 w:rsidR="008A28E2" w:rsidRDefault="00965A46">
      <w:pPr>
        <w:ind w:firstLineChars="200" w:firstLine="420"/>
      </w:pPr>
      <w:r>
        <w:rPr>
          <w:szCs w:val="21"/>
          <w:lang w:val="zh-TW" w:bidi="zh-TW"/>
        </w:rPr>
        <w:t>——</w:t>
      </w:r>
    </w:p>
    <w:p w:rsidR="008A28E2" w:rsidRDefault="008A28E2"/>
    <w:p w:rsidR="008A28E2" w:rsidRDefault="008A28E2">
      <w:pPr>
        <w:pStyle w:val="affffffb"/>
        <w:ind w:firstLine="420"/>
      </w:pPr>
    </w:p>
    <w:p w:rsidR="008A28E2" w:rsidRDefault="008A28E2">
      <w:pPr>
        <w:pStyle w:val="affffffb"/>
        <w:ind w:firstLine="420"/>
        <w:sectPr w:rsidR="008A28E2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18" w:right="1134" w:bottom="1134" w:left="1418" w:header="1418" w:footer="1134" w:gutter="0"/>
          <w:pgNumType w:fmt="upperRoman" w:start="1"/>
          <w:cols w:space="425"/>
          <w:docGrid w:linePitch="312"/>
        </w:sectPr>
      </w:pPr>
    </w:p>
    <w:p w:rsidR="008A28E2" w:rsidRDefault="00965A46">
      <w:pPr>
        <w:pStyle w:val="afffffffe"/>
      </w:pPr>
      <w:bookmarkStart w:id="3" w:name="标准内容"/>
      <w:bookmarkEnd w:id="3"/>
      <w:r>
        <w:rPr>
          <w:rFonts w:hint="eastAsia"/>
        </w:rPr>
        <w:lastRenderedPageBreak/>
        <w:t>标准名称</w:t>
      </w:r>
    </w:p>
    <w:p w:rsidR="008A28E2" w:rsidRDefault="00965A46">
      <w:pPr>
        <w:pStyle w:val="a6"/>
        <w:spacing w:before="240" w:after="240"/>
      </w:pPr>
      <w:r>
        <w:rPr>
          <w:rFonts w:hint="eastAsia"/>
        </w:rPr>
        <w:t>范围</w:t>
      </w:r>
    </w:p>
    <w:p w:rsidR="008A28E2" w:rsidRDefault="008A28E2">
      <w:pPr>
        <w:pStyle w:val="affffffb"/>
        <w:ind w:firstLine="420"/>
      </w:pPr>
    </w:p>
    <w:p w:rsidR="008A28E2" w:rsidRDefault="00965A46">
      <w:pPr>
        <w:pStyle w:val="a6"/>
        <w:spacing w:before="240" w:after="240"/>
      </w:pPr>
      <w:r>
        <w:rPr>
          <w:rFonts w:hint="eastAsia"/>
        </w:rPr>
        <w:t>规范性引用文件</w:t>
      </w:r>
    </w:p>
    <w:p w:rsidR="008A28E2" w:rsidRDefault="00965A46">
      <w:pPr>
        <w:pStyle w:val="affffffb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 w:rsidR="008A28E2" w:rsidRDefault="00965A46">
      <w:pPr>
        <w:pStyle w:val="a6"/>
        <w:spacing w:before="240" w:after="240"/>
      </w:pPr>
      <w:r>
        <w:rPr>
          <w:rFonts w:hint="eastAsia"/>
        </w:rPr>
        <w:t>术语</w:t>
      </w:r>
      <w:r>
        <w:t>和定义</w:t>
      </w:r>
    </w:p>
    <w:p w:rsidR="008A28E2" w:rsidRDefault="00965A46">
      <w:pPr>
        <w:pStyle w:val="affffffb"/>
        <w:ind w:firstLine="420"/>
      </w:pPr>
      <w:r>
        <w:rPr>
          <w:rFonts w:hint="eastAsia"/>
        </w:rPr>
        <w:t>下列术语和定义适用于本文件</w:t>
      </w:r>
    </w:p>
    <w:p w:rsidR="008A28E2" w:rsidRDefault="008A28E2">
      <w:pPr>
        <w:pStyle w:val="affffffff4"/>
      </w:pPr>
    </w:p>
    <w:p w:rsidR="008A28E2" w:rsidRDefault="00965A46">
      <w:pPr>
        <w:pStyle w:val="affffffb"/>
        <w:ind w:firstLine="420"/>
      </w:pPr>
      <w:r>
        <w:rPr>
          <w:rFonts w:hint="eastAsia"/>
        </w:rPr>
        <w:t>XXXXX</w:t>
      </w:r>
    </w:p>
    <w:p w:rsidR="008A28E2" w:rsidRDefault="008A28E2">
      <w:pPr>
        <w:pStyle w:val="affffffff4"/>
      </w:pPr>
    </w:p>
    <w:p w:rsidR="008A28E2" w:rsidRDefault="00965A46">
      <w:pPr>
        <w:pStyle w:val="affffffb"/>
        <w:ind w:firstLine="420"/>
      </w:pPr>
      <w:r>
        <w:rPr>
          <w:rFonts w:hint="eastAsia"/>
        </w:rPr>
        <w:t>XXXXX</w:t>
      </w:r>
    </w:p>
    <w:p w:rsidR="008A28E2" w:rsidRDefault="008A28E2">
      <w:pPr>
        <w:pStyle w:val="affffffff4"/>
      </w:pPr>
    </w:p>
    <w:p w:rsidR="008A28E2" w:rsidRDefault="00965A46">
      <w:pPr>
        <w:pStyle w:val="affffffb"/>
        <w:ind w:firstLine="420"/>
      </w:pPr>
      <w:r>
        <w:rPr>
          <w:rFonts w:hint="eastAsia"/>
        </w:rPr>
        <w:t>XXXX</w:t>
      </w:r>
    </w:p>
    <w:p w:rsidR="008A28E2" w:rsidRDefault="008A28E2">
      <w:pPr>
        <w:pStyle w:val="affffffff4"/>
      </w:pPr>
    </w:p>
    <w:p w:rsidR="008A28E2" w:rsidRDefault="008A28E2">
      <w:pPr>
        <w:pStyle w:val="affffffb"/>
        <w:ind w:firstLine="420"/>
      </w:pPr>
    </w:p>
    <w:p w:rsidR="008A28E2" w:rsidRDefault="008A28E2">
      <w:pPr>
        <w:pStyle w:val="affffffff4"/>
      </w:pPr>
    </w:p>
    <w:p w:rsidR="008A28E2" w:rsidRDefault="008A28E2">
      <w:pPr>
        <w:pStyle w:val="affffffff4"/>
      </w:pPr>
    </w:p>
    <w:p w:rsidR="008A28E2" w:rsidRDefault="008A28E2">
      <w:pPr>
        <w:pStyle w:val="affffffff4"/>
      </w:pPr>
    </w:p>
    <w:p w:rsidR="008A28E2" w:rsidRDefault="008A28E2">
      <w:pPr>
        <w:pStyle w:val="affffffff4"/>
      </w:pPr>
    </w:p>
    <w:p w:rsidR="008A28E2" w:rsidRDefault="00965A46">
      <w:pPr>
        <w:pStyle w:val="a6"/>
        <w:spacing w:before="240" w:after="240"/>
      </w:pPr>
      <w:proofErr w:type="spellStart"/>
      <w:r>
        <w:rPr>
          <w:rFonts w:hint="eastAsia"/>
        </w:rPr>
        <w:t>Xxxx</w:t>
      </w:r>
      <w:proofErr w:type="spellEnd"/>
    </w:p>
    <w:p w:rsidR="008A28E2" w:rsidRDefault="008A28E2">
      <w:pPr>
        <w:pStyle w:val="a7"/>
        <w:spacing w:before="120" w:after="120"/>
      </w:pPr>
    </w:p>
    <w:p w:rsidR="008A28E2" w:rsidRDefault="008A28E2">
      <w:pPr>
        <w:pStyle w:val="affffffb"/>
        <w:ind w:firstLine="420"/>
      </w:pPr>
    </w:p>
    <w:p w:rsidR="008A28E2" w:rsidRDefault="008A28E2">
      <w:pPr>
        <w:pStyle w:val="affffffb"/>
        <w:ind w:firstLine="420"/>
      </w:pPr>
    </w:p>
    <w:p w:rsidR="008A28E2" w:rsidRDefault="00965A46">
      <w:pPr>
        <w:pStyle w:val="affffffff4"/>
        <w:numPr>
          <w:ilvl w:val="1"/>
          <w:numId w:val="0"/>
        </w:numPr>
      </w:pPr>
      <w:r>
        <w:rPr>
          <w:rFonts w:hint="eastAsia"/>
        </w:rPr>
        <w:br/>
      </w:r>
      <w:r>
        <w:rPr>
          <w:rFonts w:hint="eastAsia"/>
        </w:rPr>
        <w:br/>
        <w:t xml:space="preserve">        </w:t>
      </w:r>
    </w:p>
    <w:p w:rsidR="008A28E2" w:rsidRDefault="008A28E2">
      <w:pPr>
        <w:pStyle w:val="affffffb"/>
        <w:ind w:firstLine="420"/>
      </w:pPr>
    </w:p>
    <w:p w:rsidR="008A28E2" w:rsidRDefault="00965A46">
      <w:pPr>
        <w:pStyle w:val="affffffb"/>
        <w:ind w:firstLine="422"/>
        <w:jc w:val="center"/>
        <w:rPr>
          <w:rFonts w:hAnsi="宋体" w:cs="宋体"/>
        </w:rPr>
      </w:pPr>
      <w:r>
        <w:rPr>
          <w:rFonts w:ascii="黑体" w:eastAsia="黑体" w:hAnsi="黑体" w:cs="黑体" w:hint="eastAsia"/>
          <w:b/>
        </w:rPr>
        <w:t>━━━━━━━━━━━</w:t>
      </w:r>
    </w:p>
    <w:sectPr w:rsidR="008A28E2">
      <w:headerReference w:type="first" r:id="rId19"/>
      <w:footerReference w:type="first" r:id="rId20"/>
      <w:pgSz w:w="11907" w:h="16839"/>
      <w:pgMar w:top="1418" w:right="1134" w:bottom="1134" w:left="1418" w:header="1418" w:footer="113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46" w:rsidRDefault="00965A46">
      <w:r>
        <w:separator/>
      </w:r>
    </w:p>
  </w:endnote>
  <w:endnote w:type="continuationSeparator" w:id="0">
    <w:p w:rsidR="00965A46" w:rsidRDefault="0096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ff4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8A28E2" w:rsidRDefault="008A28E2">
    <w:pPr>
      <w:pStyle w:val="affffff4"/>
      <w:ind w:right="360" w:firstLine="360"/>
      <w:rPr>
        <w:rStyle w:val="afffff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8A28E2" w:rsidRDefault="008A28E2">
    <w:pPr>
      <w:pStyle w:val="affffff5"/>
      <w:ind w:right="360" w:firstLine="360"/>
      <w:rPr>
        <w:rStyle w:val="afffff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8A28E2">
    <w:pPr>
      <w:pStyle w:val="aff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 w:rsidR="00967E73">
      <w:rPr>
        <w:rStyle w:val="afffffd"/>
        <w:noProof/>
      </w:rPr>
      <w:t>1</w:t>
    </w:r>
    <w:r>
      <w:rPr>
        <w:rStyle w:val="afffffd"/>
      </w:rPr>
      <w:fldChar w:fldCharType="end"/>
    </w:r>
  </w:p>
  <w:p w:rsidR="008A28E2" w:rsidRDefault="008A28E2">
    <w:pPr>
      <w:pStyle w:val="affffff5"/>
      <w:ind w:right="360" w:firstLine="360"/>
      <w:rPr>
        <w:rStyle w:val="afffff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8A28E2" w:rsidRDefault="008A28E2">
    <w:pPr>
      <w:pStyle w:val="affff1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8A28E2" w:rsidRDefault="008A28E2">
    <w:pPr>
      <w:pStyle w:val="afff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46" w:rsidRDefault="00965A46">
      <w:r>
        <w:separator/>
      </w:r>
    </w:p>
  </w:footnote>
  <w:footnote w:type="continuationSeparator" w:id="0">
    <w:p w:rsidR="00965A46" w:rsidRDefault="0096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ff7"/>
    </w:pPr>
    <w:r>
      <w:rPr>
        <w:rFonts w:hint="eastAsia"/>
      </w:rPr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ff6"/>
    </w:pPr>
    <w:r>
      <w:rPr>
        <w:rFonts w:hint="eastAsia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8A28E2">
    <w:pPr>
      <w:pStyle w:val="afffff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965A46">
    <w:pPr>
      <w:pStyle w:val="affffff6"/>
    </w:pPr>
    <w:r>
      <w:rPr>
        <w:rFonts w:hint="eastAsia"/>
      </w:rPr>
      <w:t>YY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8A28E2">
    <w:pPr>
      <w:pStyle w:val="affff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2" w:rsidRDefault="008A28E2">
    <w:pPr>
      <w:pStyle w:val="affff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 w15:restartNumberingAfterBreak="0">
    <w:nsid w:val="09227E31"/>
    <w:multiLevelType w:val="multilevel"/>
    <w:tmpl w:val="09227E3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1">
      <w:start w:val="1"/>
      <w:numFmt w:val="decimal"/>
      <w:pStyle w:val="a2"/>
      <w:suff w:val="nothing"/>
      <w:lvlText w:val="表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</w:rPr>
    </w:lvl>
    <w:lvl w:ilvl="2">
      <w:start w:val="1"/>
      <w:numFmt w:val="none"/>
      <w:pStyle w:val="a3"/>
      <w:suff w:val="nothing"/>
      <w:lvlText w:val="%1表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 w15:restartNumberingAfterBreak="0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 w15:restartNumberingAfterBreak="0">
    <w:nsid w:val="0D46713A"/>
    <w:multiLevelType w:val="multilevel"/>
    <w:tmpl w:val="0D46713A"/>
    <w:lvl w:ilvl="0">
      <w:start w:val="1"/>
      <w:numFmt w:val="bullet"/>
      <w:pStyle w:val="a5"/>
      <w:lvlText w:val=""/>
      <w:lvlJc w:val="left"/>
      <w:pPr>
        <w:ind w:left="20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0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4" w15:restartNumberingAfterBreak="0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 w15:restartNumberingAfterBreak="0">
    <w:nsid w:val="41A64E98"/>
    <w:multiLevelType w:val="multilevel"/>
    <w:tmpl w:val="41A64E98"/>
    <w:lvl w:ilvl="0">
      <w:start w:val="1"/>
      <w:numFmt w:val="decimal"/>
      <w:pStyle w:val="ae"/>
      <w:lvlText w:val="0.%1"/>
      <w:lvlJc w:val="left"/>
      <w:pPr>
        <w:tabs>
          <w:tab w:val="left" w:pos="36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lvlText w:val="0.%1.%2"/>
      <w:lvlJc w:val="left"/>
      <w:pPr>
        <w:tabs>
          <w:tab w:val="left" w:pos="72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 w15:restartNumberingAfterBreak="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 w15:restartNumberingAfterBreak="0">
    <w:nsid w:val="55E02EF4"/>
    <w:multiLevelType w:val="multilevel"/>
    <w:tmpl w:val="55E02EF4"/>
    <w:lvl w:ilvl="0">
      <w:start w:val="1"/>
      <w:numFmt w:val="decimal"/>
      <w:pStyle w:val="af3"/>
      <w:lvlText w:val="图%1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5B7E3733"/>
    <w:multiLevelType w:val="multilevel"/>
    <w:tmpl w:val="5B7E3733"/>
    <w:lvl w:ilvl="0">
      <w:start w:val="1"/>
      <w:numFmt w:val="decimal"/>
      <w:pStyle w:val="af4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>
      <w:start w:val="1"/>
      <w:numFmt w:val="none"/>
      <w:pStyle w:val="af7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 w15:restartNumberingAfterBreak="0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763A6836"/>
    <w:multiLevelType w:val="multilevel"/>
    <w:tmpl w:val="763A6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ff0"/>
      <w:suff w:val="nothing"/>
      <w:lvlText w:val="%1%2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aff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ff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ff3"/>
      <w:suff w:val="nothing"/>
      <w:lvlText w:val="表%1%2.%3.%4-%5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Restart w:val="4"/>
      <w:pStyle w:val="aff4"/>
      <w:suff w:val="nothing"/>
      <w:lvlText w:val="%1图%2.%3.%4-%6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4"/>
      <w:pStyle w:val="aff5"/>
      <w:suff w:val="nothing"/>
      <w:lvlText w:val="(%2.%3.%4-%7)"/>
      <w:lvlJc w:val="center"/>
      <w:pPr>
        <w:ind w:left="288" w:firstLine="288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2"/>
      <w:pStyle w:val="aff6"/>
      <w:lvlText w:val="    %1%8"/>
      <w:lvlJc w:val="left"/>
      <w:pPr>
        <w:tabs>
          <w:tab w:val="left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2"/>
      <w:pStyle w:val="aff7"/>
      <w:lvlText w:val="%2.0.%9"/>
      <w:lvlJc w:val="left"/>
      <w:pPr>
        <w:tabs>
          <w:tab w:val="left" w:pos="72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25" w15:restartNumberingAfterBreak="0">
    <w:nsid w:val="76933334"/>
    <w:multiLevelType w:val="multilevel"/>
    <w:tmpl w:val="76933334"/>
    <w:lvl w:ilvl="0">
      <w:start w:val="1"/>
      <w:numFmt w:val="none"/>
      <w:pStyle w:val="af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evenAndOddHeaders/>
  <w:drawingGridHorizontalSpacing w:val="21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YjZmNjQ5NzhhOGE1ZGVkOGRiZGQxZWVhMjlmNGEifQ=="/>
  </w:docVars>
  <w:rsids>
    <w:rsidRoot w:val="5CE01B92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A28E2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5A46"/>
    <w:rsid w:val="009676B1"/>
    <w:rsid w:val="00967E73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16D40834"/>
    <w:rsid w:val="1A9B0CE5"/>
    <w:rsid w:val="20D3029D"/>
    <w:rsid w:val="37D33C22"/>
    <w:rsid w:val="5A0D43A2"/>
    <w:rsid w:val="5CE01B92"/>
    <w:rsid w:val="5CE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4A4078D-2432-43FB-8527-FBBF7FF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0"/>
    <w:lsdException w:name="toc 2" w:uiPriority="39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 w:qFormat="1"/>
    <w:lsdException w:name="footnote reference" w:semiHidden="1" w:uiPriority="0"/>
    <w:lsdException w:name="annotation reference" w:semiHidden="1" w:unhideWhenUsed="1" w:qFormat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qFormat="1"/>
    <w:lsdException w:name="HTML Address" w:semiHidden="1" w:uiPriority="0" w:qFormat="1"/>
    <w:lsdException w:name="HTML Cite" w:semiHidden="1" w:uiPriority="0" w:qFormat="1"/>
    <w:lsdException w:name="HTML Code" w:semiHidden="1" w:uiPriority="0" w:qFormat="1"/>
    <w:lsdException w:name="HTML Definition" w:semiHidden="1" w:uiPriority="0" w:qFormat="1"/>
    <w:lsdException w:name="HTML Keyboard" w:semiHidden="1" w:uiPriority="0"/>
    <w:lsdException w:name="HTML Preformatted" w:semiHidden="1" w:uiPriority="0"/>
    <w:lsdException w:name="HTML Sample" w:semiHidden="1" w:uiPriority="0"/>
    <w:lsdException w:name="HTML Typewriter" w:semiHidden="1" w:uiPriority="0" w:qFormat="1"/>
    <w:lsdException w:name="HTML Variable" w:semiHidden="1" w:uiPriority="0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 w:qFormat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 w:qFormat="1"/>
    <w:lsdException w:name="Table Grid 4" w:semiHidden="1" w:unhideWhenUsed="1"/>
    <w:lsdException w:name="Table Grid 5" w:semiHidden="1" w:unhideWhenUsed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/>
    <w:lsdException w:name="Table List 2" w:semiHidden="1" w:unhideWhenUsed="1" w:qFormat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 w:qFormat="1"/>
    <w:lsdException w:name="Table 3D effects 2" w:semiHidden="1" w:unhideWhenUsed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semiHidden="1" w:uiPriority="59" w:unhideWhenUsed="1"/>
    <w:lsdException w:name="Table Theme" w:semiHidden="1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 w:qFormat="1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 w:qFormat="1"/>
    <w:lsdException w:name="Medium Grid 3 Accent 1" w:uiPriority="69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 w:qFormat="1"/>
    <w:lsdException w:name="Medium Grid 3 Accent 2" w:uiPriority="69"/>
    <w:lsdException w:name="Dark List Accent 2" w:uiPriority="70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 w:qFormat="1"/>
    <w:lsdException w:name="Medium Grid 3 Accent 3" w:uiPriority="69"/>
    <w:lsdException w:name="Dark List Accent 3" w:uiPriority="70" w:qFormat="1"/>
    <w:lsdException w:name="Colorful Shading Accent 3" w:uiPriority="71" w:qFormat="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 w:qFormat="1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 w:qFormat="1"/>
    <w:lsdException w:name="Colorful Shading Accent 5" w:uiPriority="71" w:qFormat="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 w:qFormat="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9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9"/>
    <w:next w:val="aff9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9"/>
    <w:next w:val="aff9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9"/>
    <w:next w:val="aff9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9"/>
    <w:next w:val="aff9"/>
    <w:autoRedefine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9"/>
    <w:next w:val="aff9"/>
    <w:autoRedefine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9"/>
    <w:next w:val="aff9"/>
    <w:autoRedefine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9"/>
    <w:next w:val="aff9"/>
    <w:autoRedefine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9"/>
    <w:next w:val="aff9"/>
    <w:autoRedefine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9"/>
    <w:next w:val="aff9"/>
    <w:autoRedefine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a">
    <w:name w:val="Default Paragraph Font"/>
    <w:uiPriority w:val="1"/>
    <w:semiHidden/>
    <w:unhideWhenUsed/>
  </w:style>
  <w:style w:type="table" w:default="1" w:styleId="af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c">
    <w:name w:val="No List"/>
    <w:uiPriority w:val="99"/>
    <w:semiHidden/>
    <w:unhideWhenUsed/>
  </w:style>
  <w:style w:type="paragraph" w:styleId="affd">
    <w:name w:val="macro"/>
    <w:link w:val="Char"/>
    <w:autoRedefine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9"/>
    <w:autoRedefine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autoRedefine/>
    <w:semiHidden/>
    <w:qFormat/>
    <w:pPr>
      <w:ind w:leftChars="500" w:left="500"/>
    </w:pPr>
  </w:style>
  <w:style w:type="paragraph" w:styleId="60">
    <w:name w:val="toc 6"/>
    <w:basedOn w:val="52"/>
    <w:autoRedefine/>
    <w:semiHidden/>
    <w:qFormat/>
    <w:pPr>
      <w:ind w:leftChars="400" w:left="400"/>
    </w:pPr>
  </w:style>
  <w:style w:type="paragraph" w:styleId="52">
    <w:name w:val="toc 5"/>
    <w:basedOn w:val="42"/>
    <w:autoRedefine/>
    <w:semiHidden/>
    <w:qFormat/>
    <w:pPr>
      <w:ind w:leftChars="300" w:left="300"/>
    </w:pPr>
  </w:style>
  <w:style w:type="paragraph" w:styleId="42">
    <w:name w:val="toc 4"/>
    <w:basedOn w:val="33"/>
    <w:autoRedefine/>
    <w:semiHidden/>
    <w:qFormat/>
    <w:pPr>
      <w:ind w:leftChars="200" w:left="200"/>
    </w:pPr>
  </w:style>
  <w:style w:type="paragraph" w:styleId="33">
    <w:name w:val="toc 3"/>
    <w:basedOn w:val="22"/>
    <w:autoRedefine/>
    <w:semiHidden/>
    <w:qFormat/>
    <w:pPr>
      <w:ind w:leftChars="100" w:left="100"/>
    </w:pPr>
  </w:style>
  <w:style w:type="paragraph" w:styleId="22">
    <w:name w:val="toc 2"/>
    <w:basedOn w:val="10"/>
    <w:autoRedefine/>
    <w:uiPriority w:val="39"/>
    <w:qFormat/>
  </w:style>
  <w:style w:type="paragraph" w:styleId="10">
    <w:name w:val="toc 1"/>
    <w:semiHidden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9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ffe">
    <w:name w:val="table of authorities"/>
    <w:basedOn w:val="aff9"/>
    <w:next w:val="aff9"/>
    <w:autoRedefine/>
    <w:uiPriority w:val="99"/>
    <w:semiHidden/>
    <w:unhideWhenUsed/>
    <w:qFormat/>
    <w:pPr>
      <w:ind w:leftChars="200" w:left="420"/>
    </w:pPr>
  </w:style>
  <w:style w:type="paragraph" w:styleId="afff">
    <w:name w:val="Note Heading"/>
    <w:basedOn w:val="aff9"/>
    <w:next w:val="aff9"/>
    <w:link w:val="Char0"/>
    <w:autoRedefine/>
    <w:uiPriority w:val="99"/>
    <w:semiHidden/>
    <w:unhideWhenUsed/>
    <w:qFormat/>
    <w:pPr>
      <w:jc w:val="center"/>
    </w:pPr>
  </w:style>
  <w:style w:type="paragraph" w:styleId="40">
    <w:name w:val="List Bullet 4"/>
    <w:basedOn w:val="aff9"/>
    <w:autoRedefine/>
    <w:uiPriority w:val="99"/>
    <w:semiHidden/>
    <w:unhideWhenUsed/>
    <w:pPr>
      <w:numPr>
        <w:numId w:val="2"/>
      </w:numPr>
      <w:contextualSpacing/>
    </w:pPr>
  </w:style>
  <w:style w:type="paragraph" w:styleId="80">
    <w:name w:val="index 8"/>
    <w:basedOn w:val="aff9"/>
    <w:next w:val="aff9"/>
    <w:autoRedefine/>
    <w:uiPriority w:val="99"/>
    <w:semiHidden/>
    <w:unhideWhenUsed/>
    <w:qFormat/>
    <w:pPr>
      <w:ind w:leftChars="1400" w:left="1400"/>
    </w:pPr>
  </w:style>
  <w:style w:type="paragraph" w:styleId="afff0">
    <w:name w:val="E-mail Signature"/>
    <w:basedOn w:val="aff9"/>
    <w:link w:val="Char1"/>
    <w:autoRedefine/>
    <w:uiPriority w:val="99"/>
    <w:semiHidden/>
    <w:unhideWhenUsed/>
    <w:qFormat/>
  </w:style>
  <w:style w:type="paragraph" w:styleId="a">
    <w:name w:val="List Number"/>
    <w:basedOn w:val="aff9"/>
    <w:autoRedefine/>
    <w:uiPriority w:val="99"/>
    <w:semiHidden/>
    <w:unhideWhenUsed/>
    <w:qFormat/>
    <w:pPr>
      <w:numPr>
        <w:numId w:val="3"/>
      </w:numPr>
      <w:contextualSpacing/>
    </w:pPr>
  </w:style>
  <w:style w:type="paragraph" w:styleId="afff1">
    <w:name w:val="Normal Indent"/>
    <w:basedOn w:val="aff9"/>
    <w:uiPriority w:val="99"/>
    <w:semiHidden/>
    <w:unhideWhenUsed/>
    <w:pPr>
      <w:ind w:firstLineChars="200" w:firstLine="420"/>
    </w:pPr>
  </w:style>
  <w:style w:type="paragraph" w:styleId="afff2">
    <w:name w:val="caption"/>
    <w:basedOn w:val="aff9"/>
    <w:next w:val="aff9"/>
    <w:qFormat/>
    <w:rPr>
      <w:rFonts w:ascii="宋体" w:hAnsi="Arial" w:cs="Arial"/>
      <w:szCs w:val="20"/>
    </w:rPr>
  </w:style>
  <w:style w:type="paragraph" w:styleId="53">
    <w:name w:val="index 5"/>
    <w:basedOn w:val="aff9"/>
    <w:next w:val="aff9"/>
    <w:uiPriority w:val="99"/>
    <w:semiHidden/>
    <w:unhideWhenUsed/>
    <w:pPr>
      <w:ind w:leftChars="800" w:left="800"/>
    </w:pPr>
  </w:style>
  <w:style w:type="paragraph" w:styleId="a0">
    <w:name w:val="List Bullet"/>
    <w:basedOn w:val="aff9"/>
    <w:uiPriority w:val="99"/>
    <w:semiHidden/>
    <w:unhideWhenUsed/>
    <w:pPr>
      <w:numPr>
        <w:numId w:val="4"/>
      </w:numPr>
      <w:contextualSpacing/>
    </w:pPr>
  </w:style>
  <w:style w:type="paragraph" w:styleId="afff3">
    <w:name w:val="envelope address"/>
    <w:basedOn w:val="aff9"/>
    <w:uiPriority w:val="99"/>
    <w:semiHidden/>
    <w:unhideWhenUsed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4">
    <w:name w:val="Document Map"/>
    <w:basedOn w:val="aff9"/>
    <w:link w:val="Char2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afff5">
    <w:name w:val="toa heading"/>
    <w:basedOn w:val="aff9"/>
    <w:next w:val="aff9"/>
    <w:uiPriority w:val="99"/>
    <w:semiHidden/>
    <w:unhideWhenUsed/>
    <w:pPr>
      <w:spacing w:before="120"/>
    </w:pPr>
    <w:rPr>
      <w:rFonts w:asciiTheme="majorHAnsi" w:hAnsiTheme="majorHAnsi" w:cstheme="majorBidi"/>
      <w:sz w:val="24"/>
    </w:rPr>
  </w:style>
  <w:style w:type="paragraph" w:styleId="afff6">
    <w:name w:val="annotation text"/>
    <w:basedOn w:val="aff9"/>
    <w:link w:val="Char3"/>
    <w:uiPriority w:val="99"/>
    <w:semiHidden/>
    <w:unhideWhenUsed/>
    <w:pPr>
      <w:jc w:val="left"/>
    </w:pPr>
  </w:style>
  <w:style w:type="paragraph" w:styleId="61">
    <w:name w:val="index 6"/>
    <w:basedOn w:val="aff9"/>
    <w:next w:val="aff9"/>
    <w:uiPriority w:val="99"/>
    <w:semiHidden/>
    <w:unhideWhenUsed/>
    <w:pPr>
      <w:ind w:leftChars="1000" w:left="1000"/>
    </w:pPr>
  </w:style>
  <w:style w:type="paragraph" w:styleId="afff7">
    <w:name w:val="Salutation"/>
    <w:basedOn w:val="aff9"/>
    <w:next w:val="aff9"/>
    <w:link w:val="Char4"/>
    <w:uiPriority w:val="99"/>
    <w:semiHidden/>
    <w:unhideWhenUsed/>
  </w:style>
  <w:style w:type="paragraph" w:styleId="34">
    <w:name w:val="Body Text 3"/>
    <w:basedOn w:val="aff9"/>
    <w:link w:val="3Char"/>
    <w:uiPriority w:val="99"/>
    <w:semiHidden/>
    <w:unhideWhenUsed/>
    <w:pPr>
      <w:spacing w:after="120"/>
    </w:pPr>
    <w:rPr>
      <w:sz w:val="16"/>
      <w:szCs w:val="16"/>
    </w:rPr>
  </w:style>
  <w:style w:type="paragraph" w:styleId="afff8">
    <w:name w:val="Closing"/>
    <w:basedOn w:val="aff9"/>
    <w:link w:val="Char5"/>
    <w:autoRedefine/>
    <w:uiPriority w:val="99"/>
    <w:semiHidden/>
    <w:unhideWhenUsed/>
    <w:pPr>
      <w:ind w:leftChars="2100" w:left="100"/>
    </w:pPr>
  </w:style>
  <w:style w:type="paragraph" w:styleId="30">
    <w:name w:val="List Bullet 3"/>
    <w:basedOn w:val="aff9"/>
    <w:autoRedefine/>
    <w:uiPriority w:val="99"/>
    <w:semiHidden/>
    <w:unhideWhenUsed/>
    <w:pPr>
      <w:numPr>
        <w:numId w:val="5"/>
      </w:numPr>
      <w:contextualSpacing/>
    </w:pPr>
  </w:style>
  <w:style w:type="paragraph" w:styleId="afff9">
    <w:name w:val="Body Text"/>
    <w:basedOn w:val="aff9"/>
    <w:link w:val="Char6"/>
    <w:autoRedefine/>
    <w:uiPriority w:val="99"/>
    <w:semiHidden/>
    <w:unhideWhenUsed/>
    <w:pPr>
      <w:spacing w:after="120"/>
    </w:pPr>
  </w:style>
  <w:style w:type="paragraph" w:styleId="afffa">
    <w:name w:val="Body Text Indent"/>
    <w:basedOn w:val="aff9"/>
    <w:link w:val="Char7"/>
    <w:uiPriority w:val="99"/>
    <w:semiHidden/>
    <w:unhideWhenUsed/>
    <w:pPr>
      <w:spacing w:after="120"/>
      <w:ind w:leftChars="200" w:left="420"/>
    </w:pPr>
  </w:style>
  <w:style w:type="paragraph" w:styleId="3">
    <w:name w:val="List Number 3"/>
    <w:basedOn w:val="aff9"/>
    <w:uiPriority w:val="99"/>
    <w:semiHidden/>
    <w:unhideWhenUsed/>
    <w:pPr>
      <w:numPr>
        <w:numId w:val="6"/>
      </w:numPr>
      <w:contextualSpacing/>
    </w:pPr>
  </w:style>
  <w:style w:type="paragraph" w:styleId="23">
    <w:name w:val="List 2"/>
    <w:basedOn w:val="aff9"/>
    <w:uiPriority w:val="99"/>
    <w:semiHidden/>
    <w:unhideWhenUsed/>
    <w:pPr>
      <w:ind w:leftChars="200" w:left="100" w:hangingChars="200" w:hanging="200"/>
      <w:contextualSpacing/>
    </w:pPr>
  </w:style>
  <w:style w:type="paragraph" w:styleId="afffb">
    <w:name w:val="List Continue"/>
    <w:basedOn w:val="aff9"/>
    <w:uiPriority w:val="99"/>
    <w:semiHidden/>
    <w:unhideWhenUsed/>
    <w:pPr>
      <w:spacing w:after="120"/>
      <w:ind w:leftChars="200" w:left="420"/>
      <w:contextualSpacing/>
    </w:pPr>
  </w:style>
  <w:style w:type="paragraph" w:styleId="afffc">
    <w:name w:val="Block Text"/>
    <w:basedOn w:val="aff9"/>
    <w:uiPriority w:val="99"/>
    <w:semiHidden/>
    <w:unhideWhenUsed/>
    <w:pPr>
      <w:spacing w:after="120"/>
      <w:ind w:leftChars="700" w:left="1440" w:rightChars="700" w:right="1440"/>
    </w:pPr>
  </w:style>
  <w:style w:type="paragraph" w:styleId="20">
    <w:name w:val="List Bullet 2"/>
    <w:basedOn w:val="aff9"/>
    <w:uiPriority w:val="99"/>
    <w:semiHidden/>
    <w:unhideWhenUsed/>
    <w:pPr>
      <w:numPr>
        <w:numId w:val="7"/>
      </w:numPr>
      <w:contextualSpacing/>
    </w:pPr>
  </w:style>
  <w:style w:type="paragraph" w:styleId="HTML">
    <w:name w:val="HTML Address"/>
    <w:basedOn w:val="aff9"/>
    <w:autoRedefine/>
    <w:semiHidden/>
    <w:qFormat/>
    <w:rPr>
      <w:i/>
      <w:iCs/>
    </w:rPr>
  </w:style>
  <w:style w:type="paragraph" w:styleId="43">
    <w:name w:val="index 4"/>
    <w:basedOn w:val="aff9"/>
    <w:next w:val="aff9"/>
    <w:autoRedefine/>
    <w:uiPriority w:val="99"/>
    <w:semiHidden/>
    <w:unhideWhenUsed/>
    <w:qFormat/>
    <w:pPr>
      <w:ind w:leftChars="600" w:left="600"/>
    </w:pPr>
  </w:style>
  <w:style w:type="paragraph" w:styleId="afffd">
    <w:name w:val="Plain Text"/>
    <w:basedOn w:val="aff9"/>
    <w:link w:val="Char8"/>
    <w:autoRedefine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9"/>
    <w:autoRedefine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9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autoRedefine/>
    <w:semiHidden/>
    <w:qFormat/>
  </w:style>
  <w:style w:type="paragraph" w:styleId="35">
    <w:name w:val="index 3"/>
    <w:basedOn w:val="aff9"/>
    <w:next w:val="aff9"/>
    <w:autoRedefine/>
    <w:uiPriority w:val="99"/>
    <w:semiHidden/>
    <w:unhideWhenUsed/>
    <w:qFormat/>
    <w:pPr>
      <w:ind w:leftChars="400" w:left="400"/>
    </w:pPr>
  </w:style>
  <w:style w:type="paragraph" w:styleId="afffe">
    <w:name w:val="Date"/>
    <w:basedOn w:val="aff9"/>
    <w:next w:val="aff9"/>
    <w:link w:val="Char9"/>
    <w:autoRedefine/>
    <w:uiPriority w:val="99"/>
    <w:semiHidden/>
    <w:unhideWhenUsed/>
    <w:qFormat/>
    <w:pPr>
      <w:ind w:leftChars="2500" w:left="100"/>
    </w:pPr>
  </w:style>
  <w:style w:type="paragraph" w:styleId="24">
    <w:name w:val="Body Text Indent 2"/>
    <w:basedOn w:val="aff9"/>
    <w:link w:val="2Char"/>
    <w:autoRedefine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">
    <w:name w:val="endnote text"/>
    <w:basedOn w:val="aff9"/>
    <w:link w:val="Chara"/>
    <w:autoRedefine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9"/>
    <w:autoRedefine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0">
    <w:name w:val="Balloon Text"/>
    <w:basedOn w:val="aff9"/>
    <w:link w:val="Charb"/>
    <w:autoRedefine/>
    <w:uiPriority w:val="99"/>
    <w:semiHidden/>
    <w:unhideWhenUsed/>
    <w:qFormat/>
    <w:rPr>
      <w:sz w:val="18"/>
      <w:szCs w:val="18"/>
    </w:rPr>
  </w:style>
  <w:style w:type="paragraph" w:styleId="affff1">
    <w:name w:val="footer"/>
    <w:basedOn w:val="aff9"/>
    <w:autoRedefine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2">
    <w:name w:val="envelope return"/>
    <w:basedOn w:val="aff9"/>
    <w:autoRedefine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3">
    <w:name w:val="header"/>
    <w:basedOn w:val="aff9"/>
    <w:autoRedefine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4">
    <w:name w:val="Signature"/>
    <w:basedOn w:val="aff9"/>
    <w:link w:val="Charc"/>
    <w:autoRedefine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9"/>
    <w:autoRedefine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affff5">
    <w:name w:val="index heading"/>
    <w:basedOn w:val="aff9"/>
    <w:next w:val="11"/>
    <w:autoRedefine/>
    <w:uiPriority w:val="99"/>
    <w:semiHidden/>
    <w:unhideWhenUsed/>
    <w:qFormat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9"/>
    <w:next w:val="aff9"/>
    <w:autoRedefine/>
    <w:uiPriority w:val="99"/>
    <w:semiHidden/>
    <w:unhideWhenUsed/>
    <w:qFormat/>
    <w:rPr>
      <w:rFonts w:ascii="宋体" w:hAnsi="宋体"/>
    </w:rPr>
  </w:style>
  <w:style w:type="paragraph" w:styleId="affff6">
    <w:name w:val="Subtitle"/>
    <w:basedOn w:val="aff9"/>
    <w:next w:val="aff9"/>
    <w:link w:val="Chard"/>
    <w:autoRedefine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9"/>
    <w:autoRedefine/>
    <w:uiPriority w:val="99"/>
    <w:semiHidden/>
    <w:unhideWhenUsed/>
    <w:qFormat/>
    <w:pPr>
      <w:numPr>
        <w:numId w:val="10"/>
      </w:numPr>
      <w:contextualSpacing/>
    </w:pPr>
  </w:style>
  <w:style w:type="paragraph" w:styleId="affff7">
    <w:name w:val="List"/>
    <w:basedOn w:val="aff9"/>
    <w:autoRedefine/>
    <w:uiPriority w:val="99"/>
    <w:semiHidden/>
    <w:unhideWhenUsed/>
    <w:qFormat/>
    <w:pPr>
      <w:ind w:left="200" w:hangingChars="200" w:hanging="200"/>
      <w:contextualSpacing/>
    </w:pPr>
  </w:style>
  <w:style w:type="paragraph" w:styleId="affff8">
    <w:name w:val="footnote text"/>
    <w:basedOn w:val="aff9"/>
    <w:autoRedefine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9"/>
    <w:autoRedefine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9"/>
    <w:link w:val="3Char0"/>
    <w:autoRedefine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9"/>
    <w:next w:val="aff9"/>
    <w:autoRedefine/>
    <w:uiPriority w:val="99"/>
    <w:semiHidden/>
    <w:unhideWhenUsed/>
    <w:qFormat/>
    <w:pPr>
      <w:ind w:leftChars="1200" w:left="1200"/>
    </w:pPr>
  </w:style>
  <w:style w:type="paragraph" w:styleId="90">
    <w:name w:val="index 9"/>
    <w:basedOn w:val="aff9"/>
    <w:next w:val="aff9"/>
    <w:autoRedefine/>
    <w:uiPriority w:val="99"/>
    <w:semiHidden/>
    <w:unhideWhenUsed/>
    <w:qFormat/>
    <w:pPr>
      <w:ind w:leftChars="1600" w:left="1600"/>
    </w:pPr>
  </w:style>
  <w:style w:type="paragraph" w:styleId="affff9">
    <w:name w:val="table of figures"/>
    <w:basedOn w:val="aff9"/>
    <w:next w:val="aff9"/>
    <w:autoRedefine/>
    <w:semiHidden/>
    <w:qFormat/>
  </w:style>
  <w:style w:type="paragraph" w:styleId="91">
    <w:name w:val="toc 9"/>
    <w:basedOn w:val="81"/>
    <w:autoRedefine/>
    <w:semiHidden/>
    <w:qFormat/>
  </w:style>
  <w:style w:type="paragraph" w:styleId="25">
    <w:name w:val="Body Text 2"/>
    <w:basedOn w:val="aff9"/>
    <w:link w:val="2Char0"/>
    <w:autoRedefine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9"/>
    <w:autoRedefine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9"/>
    <w:autoRedefine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fa">
    <w:name w:val="Message Header"/>
    <w:basedOn w:val="aff9"/>
    <w:link w:val="Chare"/>
    <w:autoRedefine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9"/>
    <w:semiHidden/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ff9"/>
    <w:uiPriority w:val="99"/>
    <w:semiHidden/>
    <w:unhideWhenUsed/>
    <w:rPr>
      <w:sz w:val="24"/>
    </w:rPr>
  </w:style>
  <w:style w:type="paragraph" w:styleId="37">
    <w:name w:val="List Continue 3"/>
    <w:basedOn w:val="aff9"/>
    <w:uiPriority w:val="99"/>
    <w:semiHidden/>
    <w:unhideWhenUsed/>
    <w:pPr>
      <w:spacing w:after="120"/>
      <w:ind w:leftChars="600" w:left="1260"/>
      <w:contextualSpacing/>
    </w:pPr>
  </w:style>
  <w:style w:type="paragraph" w:styleId="27">
    <w:name w:val="index 2"/>
    <w:basedOn w:val="aff9"/>
    <w:next w:val="aff9"/>
    <w:autoRedefine/>
    <w:uiPriority w:val="99"/>
    <w:semiHidden/>
    <w:unhideWhenUsed/>
    <w:qFormat/>
    <w:pPr>
      <w:ind w:leftChars="200" w:left="200"/>
    </w:pPr>
  </w:style>
  <w:style w:type="paragraph" w:styleId="affffc">
    <w:name w:val="Title"/>
    <w:basedOn w:val="aff9"/>
    <w:autoRedefine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d">
    <w:name w:val="annotation subject"/>
    <w:basedOn w:val="afff6"/>
    <w:next w:val="afff6"/>
    <w:link w:val="Charf"/>
    <w:uiPriority w:val="99"/>
    <w:semiHidden/>
    <w:unhideWhenUsed/>
    <w:rPr>
      <w:b/>
      <w:bCs/>
    </w:rPr>
  </w:style>
  <w:style w:type="paragraph" w:styleId="affffe">
    <w:name w:val="Body Text First Indent"/>
    <w:basedOn w:val="afff9"/>
    <w:link w:val="Charf0"/>
    <w:uiPriority w:val="99"/>
    <w:semiHidden/>
    <w:unhideWhenUsed/>
    <w:pPr>
      <w:ind w:firstLineChars="100" w:firstLine="420"/>
    </w:pPr>
  </w:style>
  <w:style w:type="paragraph" w:styleId="28">
    <w:name w:val="Body Text First Indent 2"/>
    <w:basedOn w:val="afffa"/>
    <w:link w:val="2Char1"/>
    <w:uiPriority w:val="99"/>
    <w:semiHidden/>
    <w:unhideWhenUsed/>
    <w:pPr>
      <w:ind w:firstLineChars="200" w:firstLine="420"/>
    </w:pPr>
  </w:style>
  <w:style w:type="table" w:styleId="afffff">
    <w:name w:val="Table Grid"/>
    <w:basedOn w:val="affb"/>
    <w:autoRedefine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0">
    <w:name w:val="Table Theme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ffb"/>
    <w:autoRedefine/>
    <w:uiPriority w:val="99"/>
    <w:semiHidden/>
    <w:unhideWhenUsed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b"/>
    <w:autoRedefine/>
    <w:uiPriority w:val="99"/>
    <w:semiHidden/>
    <w:unhideWhenUsed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b"/>
    <w:uiPriority w:val="99"/>
    <w:semiHidden/>
    <w:unhideWhenUsed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1">
    <w:name w:val="Table Elegant"/>
    <w:basedOn w:val="affb"/>
    <w:uiPriority w:val="99"/>
    <w:semiHidden/>
    <w:unhideWhenUsed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b"/>
    <w:uiPriority w:val="99"/>
    <w:semiHidden/>
    <w:unhideWhenUsed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b"/>
    <w:autoRedefine/>
    <w:uiPriority w:val="99"/>
    <w:semiHidden/>
    <w:unhideWhenUsed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b"/>
    <w:uiPriority w:val="99"/>
    <w:semiHidden/>
    <w:unhideWhenUsed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b"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b"/>
    <w:uiPriority w:val="99"/>
    <w:semiHidden/>
    <w:unhideWhenUsed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b"/>
    <w:autoRedefine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b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b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b"/>
    <w:autoRedefine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2">
    <w:name w:val="Table Contemporary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b"/>
    <w:autoRedefine/>
    <w:uiPriority w:val="99"/>
    <w:semiHidden/>
    <w:unhideWhenUsed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b"/>
    <w:autoRedefine/>
    <w:uiPriority w:val="99"/>
    <w:semiHidden/>
    <w:unhideWhenUsed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b"/>
    <w:autoRedefine/>
    <w:uiPriority w:val="99"/>
    <w:semiHidden/>
    <w:unhideWhenUsed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b"/>
    <w:uiPriority w:val="99"/>
    <w:semiHidden/>
    <w:unhideWhenUsed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b"/>
    <w:autoRedefine/>
    <w:uiPriority w:val="99"/>
    <w:semiHidden/>
    <w:unhideWhenUsed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b"/>
    <w:autoRedefine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b"/>
    <w:uiPriority w:val="99"/>
    <w:semiHidden/>
    <w:unhideWhenUsed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b"/>
    <w:uiPriority w:val="99"/>
    <w:semiHidden/>
    <w:unhideWhenUsed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b"/>
    <w:autoRedefine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b"/>
    <w:autoRedefine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b"/>
    <w:autoRedefine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b"/>
    <w:autoRedefine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3">
    <w:name w:val="Table Professional"/>
    <w:basedOn w:val="affb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4">
    <w:name w:val="Light Shading"/>
    <w:basedOn w:val="affb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b"/>
    <w:uiPriority w:val="60"/>
    <w:semiHidden/>
    <w:unhideWhenUsed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b"/>
    <w:uiPriority w:val="60"/>
    <w:semiHidden/>
    <w:unhideWhenUsed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b"/>
    <w:autoRedefine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b"/>
    <w:uiPriority w:val="60"/>
    <w:semiHidden/>
    <w:unhideWhenUsed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b"/>
    <w:uiPriority w:val="60"/>
    <w:semiHidden/>
    <w:unhideWhenUsed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b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List"/>
    <w:basedOn w:val="affb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b"/>
    <w:autoRedefine/>
    <w:uiPriority w:val="61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b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b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b"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b"/>
    <w:uiPriority w:val="61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b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6">
    <w:name w:val="Light Grid"/>
    <w:basedOn w:val="affb"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b"/>
    <w:uiPriority w:val="62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b"/>
    <w:autoRedefine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b"/>
    <w:uiPriority w:val="62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b"/>
    <w:autoRedefine/>
    <w:uiPriority w:val="62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b"/>
    <w:uiPriority w:val="62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b"/>
    <w:uiPriority w:val="62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b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b"/>
    <w:uiPriority w:val="63"/>
    <w:semiHidden/>
    <w:unhideWhenUsed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b"/>
    <w:uiPriority w:val="63"/>
    <w:semiHidden/>
    <w:unhideWhenUsed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b"/>
    <w:uiPriority w:val="63"/>
    <w:semiHidden/>
    <w:unhideWhenUsed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b"/>
    <w:uiPriority w:val="63"/>
    <w:semiHidden/>
    <w:unhideWhenUsed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b"/>
    <w:uiPriority w:val="63"/>
    <w:semiHidden/>
    <w:unhideWhenUsed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b"/>
    <w:uiPriority w:val="63"/>
    <w:semiHidden/>
    <w:unhideWhenUsed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b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b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b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b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b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b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b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b"/>
    <w:uiPriority w:val="65"/>
    <w:semiHidden/>
    <w:unhideWhenUsed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b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b"/>
    <w:uiPriority w:val="67"/>
    <w:semiHidden/>
    <w:unhideWhenUsed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b"/>
    <w:uiPriority w:val="67"/>
    <w:semiHidden/>
    <w:unhideWhenUsed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b"/>
    <w:uiPriority w:val="67"/>
    <w:semiHidden/>
    <w:unhideWhenUsed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b"/>
    <w:uiPriority w:val="67"/>
    <w:semiHidden/>
    <w:unhideWhenUsed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b"/>
    <w:uiPriority w:val="67"/>
    <w:semiHidden/>
    <w:unhideWhenUsed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b"/>
    <w:uiPriority w:val="67"/>
    <w:semiHidden/>
    <w:unhideWhenUsed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b"/>
    <w:autoRedefine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b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b"/>
    <w:autoRedefine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b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7">
    <w:name w:val="Dark List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b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b"/>
    <w:autoRedefine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b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8">
    <w:name w:val="Colorful Shading"/>
    <w:basedOn w:val="affb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b"/>
    <w:autoRedefine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b"/>
    <w:uiPriority w:val="71"/>
    <w:semiHidden/>
    <w:unhideWhenUsed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List"/>
    <w:basedOn w:val="affb"/>
    <w:autoRedefine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b"/>
    <w:autoRedefine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b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b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b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b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a">
    <w:name w:val="Colorful Grid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b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b"/>
    <w:autoRedefine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b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b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b"/>
    <w:autoRedefine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b"/>
    <w:autoRedefine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b">
    <w:name w:val="Strong"/>
    <w:basedOn w:val="affa"/>
    <w:uiPriority w:val="22"/>
    <w:qFormat/>
    <w:rPr>
      <w:b/>
      <w:bCs/>
    </w:rPr>
  </w:style>
  <w:style w:type="character" w:styleId="afffffc">
    <w:name w:val="endnote reference"/>
    <w:basedOn w:val="affa"/>
    <w:uiPriority w:val="99"/>
    <w:semiHidden/>
    <w:unhideWhenUsed/>
    <w:rPr>
      <w:vertAlign w:val="superscript"/>
    </w:rPr>
  </w:style>
  <w:style w:type="character" w:styleId="afffffd">
    <w:name w:val="page number"/>
    <w:basedOn w:val="affa"/>
    <w:semiHidden/>
    <w:rPr>
      <w:rFonts w:ascii="Times New Roman" w:eastAsia="宋体" w:hAnsi="Times New Roman"/>
      <w:sz w:val="18"/>
    </w:rPr>
  </w:style>
  <w:style w:type="character" w:styleId="afffffe">
    <w:name w:val="FollowedHyperlink"/>
    <w:basedOn w:val="affa"/>
    <w:uiPriority w:val="99"/>
    <w:semiHidden/>
    <w:unhideWhenUsed/>
    <w:rPr>
      <w:color w:val="954F72" w:themeColor="followedHyperlink"/>
      <w:u w:val="single"/>
    </w:rPr>
  </w:style>
  <w:style w:type="character" w:styleId="affffff">
    <w:name w:val="Emphasis"/>
    <w:basedOn w:val="affa"/>
    <w:uiPriority w:val="20"/>
    <w:qFormat/>
    <w:rPr>
      <w:i/>
      <w:iCs/>
    </w:rPr>
  </w:style>
  <w:style w:type="character" w:styleId="affffff0">
    <w:name w:val="line number"/>
    <w:basedOn w:val="affa"/>
    <w:uiPriority w:val="99"/>
    <w:semiHidden/>
    <w:unhideWhenUsed/>
  </w:style>
  <w:style w:type="character" w:styleId="HTML1">
    <w:name w:val="HTML Definition"/>
    <w:basedOn w:val="affa"/>
    <w:semiHidden/>
    <w:qFormat/>
    <w:rPr>
      <w:i/>
      <w:iCs/>
    </w:rPr>
  </w:style>
  <w:style w:type="character" w:styleId="HTML2">
    <w:name w:val="HTML Typewriter"/>
    <w:basedOn w:val="affa"/>
    <w:autoRedefine/>
    <w:semiHidden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a"/>
    <w:semiHidden/>
    <w:qFormat/>
  </w:style>
  <w:style w:type="character" w:styleId="HTML4">
    <w:name w:val="HTML Variable"/>
    <w:basedOn w:val="affa"/>
    <w:semiHidden/>
    <w:rPr>
      <w:i/>
      <w:iCs/>
    </w:rPr>
  </w:style>
  <w:style w:type="character" w:styleId="affffff1">
    <w:name w:val="Hyperlink"/>
    <w:uiPriority w:val="99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a"/>
    <w:autoRedefine/>
    <w:semiHidden/>
    <w:qFormat/>
    <w:rPr>
      <w:rFonts w:ascii="Courier New" w:hAnsi="Courier New"/>
      <w:sz w:val="20"/>
      <w:szCs w:val="20"/>
    </w:rPr>
  </w:style>
  <w:style w:type="character" w:styleId="affffff2">
    <w:name w:val="annotation reference"/>
    <w:basedOn w:val="affa"/>
    <w:autoRedefine/>
    <w:uiPriority w:val="99"/>
    <w:semiHidden/>
    <w:unhideWhenUsed/>
    <w:qFormat/>
    <w:rPr>
      <w:sz w:val="21"/>
      <w:szCs w:val="21"/>
    </w:rPr>
  </w:style>
  <w:style w:type="character" w:styleId="HTML6">
    <w:name w:val="HTML Cite"/>
    <w:basedOn w:val="affa"/>
    <w:autoRedefine/>
    <w:semiHidden/>
    <w:qFormat/>
    <w:rPr>
      <w:i/>
      <w:iCs/>
    </w:rPr>
  </w:style>
  <w:style w:type="character" w:styleId="affffff3">
    <w:name w:val="footnote reference"/>
    <w:basedOn w:val="affa"/>
    <w:autoRedefine/>
    <w:semiHidden/>
    <w:rPr>
      <w:vertAlign w:val="superscript"/>
    </w:rPr>
  </w:style>
  <w:style w:type="character" w:styleId="HTML7">
    <w:name w:val="HTML Keyboard"/>
    <w:basedOn w:val="affa"/>
    <w:semiHidden/>
    <w:rPr>
      <w:rFonts w:ascii="Courier New" w:hAnsi="Courier New"/>
      <w:sz w:val="20"/>
      <w:szCs w:val="20"/>
    </w:rPr>
  </w:style>
  <w:style w:type="character" w:styleId="HTML8">
    <w:name w:val="HTML Sample"/>
    <w:basedOn w:val="affa"/>
    <w:autoRedefine/>
    <w:semiHidden/>
    <w:rPr>
      <w:rFonts w:ascii="Courier New" w:hAnsi="Courier New"/>
    </w:rPr>
  </w:style>
  <w:style w:type="paragraph" w:customStyle="1" w:styleId="HB">
    <w:name w:val="标准标志H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 w:cs="Britannic Bold"/>
      <w:b/>
      <w:w w:val="110"/>
      <w:kern w:val="2"/>
      <w:sz w:val="160"/>
    </w:rPr>
  </w:style>
  <w:style w:type="paragraph" w:customStyle="1" w:styleId="GB">
    <w:name w:val="标准称谓G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Theme="minorEastAsia"/>
      <w:b/>
      <w:bCs/>
      <w:w w:val="135"/>
      <w:sz w:val="52"/>
    </w:rPr>
  </w:style>
  <w:style w:type="paragraph" w:customStyle="1" w:styleId="affffff4">
    <w:name w:val="标准书脚_偶数页"/>
    <w:pPr>
      <w:spacing w:before="120"/>
    </w:pPr>
    <w:rPr>
      <w:sz w:val="18"/>
    </w:rPr>
  </w:style>
  <w:style w:type="paragraph" w:customStyle="1" w:styleId="affffff5">
    <w:name w:val="标准书脚_奇数页"/>
    <w:qFormat/>
    <w:pPr>
      <w:spacing w:before="120"/>
      <w:jc w:val="right"/>
    </w:pPr>
    <w:rPr>
      <w:sz w:val="18"/>
    </w:rPr>
  </w:style>
  <w:style w:type="paragraph" w:customStyle="1" w:styleId="affffff6">
    <w:name w:val="标准书眉_奇数页"/>
    <w:next w:val="aff9"/>
    <w:autoRedefine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7">
    <w:name w:val="标准书眉_偶数页"/>
    <w:basedOn w:val="affffff6"/>
    <w:next w:val="aff9"/>
    <w:pPr>
      <w:jc w:val="left"/>
    </w:pPr>
  </w:style>
  <w:style w:type="paragraph" w:customStyle="1" w:styleId="affffff8">
    <w:name w:val="标准书眉一"/>
    <w:autoRedefine/>
    <w:pPr>
      <w:jc w:val="both"/>
    </w:pPr>
  </w:style>
  <w:style w:type="paragraph" w:customStyle="1" w:styleId="affffff9">
    <w:name w:val="前言、引言标题"/>
    <w:next w:val="aff9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a">
    <w:name w:val="参考文献、索引标题"/>
    <w:basedOn w:val="affffff9"/>
    <w:next w:val="aff9"/>
    <w:qFormat/>
    <w:pPr>
      <w:spacing w:after="200"/>
    </w:pPr>
    <w:rPr>
      <w:sz w:val="21"/>
    </w:rPr>
  </w:style>
  <w:style w:type="paragraph" w:customStyle="1" w:styleId="affffffb">
    <w:name w:val="段"/>
    <w:qFormat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b"/>
    <w:qFormat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b"/>
    <w:autoRedefine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b"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a"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b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affffffc">
    <w:name w:val="发布日期"/>
    <w:rPr>
      <w:rFonts w:ascii="黑体" w:eastAsia="黑体" w:hAnsi="黑体"/>
      <w:sz w:val="28"/>
    </w:rPr>
  </w:style>
  <w:style w:type="paragraph" w:customStyle="1" w:styleId="1f">
    <w:name w:val="封面标准号1"/>
    <w:autoRedefine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autoRedefine/>
    <w:pPr>
      <w:adjustRightInd w:val="0"/>
      <w:spacing w:before="357" w:line="280" w:lineRule="exact"/>
    </w:pPr>
  </w:style>
  <w:style w:type="paragraph" w:customStyle="1" w:styleId="affffffd">
    <w:name w:val="封面标准代替信息"/>
    <w:basedOn w:val="2f5"/>
    <w:qFormat/>
    <w:pPr>
      <w:spacing w:before="0" w:line="360" w:lineRule="exact"/>
    </w:pPr>
    <w:rPr>
      <w:rFonts w:hAnsi="黑体"/>
      <w:sz w:val="21"/>
    </w:rPr>
  </w:style>
  <w:style w:type="paragraph" w:customStyle="1" w:styleId="affffffe">
    <w:name w:val="封面标准名称"/>
    <w:autoRedefine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0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1">
    <w:name w:val="封面标准英文名称"/>
    <w:qFormat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2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3">
    <w:name w:val="封面正文"/>
    <w:autoRedefine/>
    <w:pPr>
      <w:jc w:val="both"/>
    </w:pPr>
  </w:style>
  <w:style w:type="paragraph" w:customStyle="1" w:styleId="af8">
    <w:name w:val="附录标识"/>
    <w:basedOn w:val="aff9"/>
    <w:next w:val="aff9"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表标题"/>
    <w:basedOn w:val="aff9"/>
    <w:next w:val="aff9"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章标题"/>
    <w:next w:val="affffffb"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fffb"/>
    <w:autoRedefine/>
    <w:pPr>
      <w:numPr>
        <w:ilvl w:val="2"/>
      </w:numPr>
      <w:autoSpaceDN w:val="0"/>
      <w:outlineLvl w:val="2"/>
    </w:pPr>
  </w:style>
  <w:style w:type="paragraph" w:customStyle="1" w:styleId="afb">
    <w:name w:val="附录二级条标题"/>
    <w:basedOn w:val="aff9"/>
    <w:next w:val="affffffb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c">
    <w:name w:val="附录三级条标题"/>
    <w:basedOn w:val="afb"/>
    <w:next w:val="affffffb"/>
    <w:pPr>
      <w:numPr>
        <w:ilvl w:val="4"/>
      </w:numPr>
      <w:outlineLvl w:val="4"/>
    </w:pPr>
  </w:style>
  <w:style w:type="paragraph" w:customStyle="1" w:styleId="afd">
    <w:name w:val="附录四级条标题"/>
    <w:basedOn w:val="afc"/>
    <w:next w:val="affffffb"/>
    <w:qFormat/>
    <w:pPr>
      <w:numPr>
        <w:ilvl w:val="5"/>
      </w:numPr>
      <w:outlineLvl w:val="5"/>
    </w:pPr>
  </w:style>
  <w:style w:type="paragraph" w:customStyle="1" w:styleId="ad">
    <w:name w:val="附录图标题"/>
    <w:basedOn w:val="aff9"/>
    <w:next w:val="aff9"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fffb"/>
    <w:pPr>
      <w:numPr>
        <w:ilvl w:val="6"/>
      </w:numPr>
      <w:outlineLvl w:val="6"/>
    </w:pPr>
  </w:style>
  <w:style w:type="character" w:customStyle="1" w:styleId="afffffff4">
    <w:name w:val="个人答复风格"/>
    <w:basedOn w:val="affa"/>
    <w:qFormat/>
    <w:rPr>
      <w:rFonts w:ascii="Arial" w:eastAsia="宋体" w:hAnsi="Arial" w:cs="Arial"/>
      <w:color w:val="auto"/>
      <w:sz w:val="20"/>
    </w:rPr>
  </w:style>
  <w:style w:type="character" w:customStyle="1" w:styleId="afffffff5">
    <w:name w:val="个人撰写风格"/>
    <w:basedOn w:val="affa"/>
    <w:rPr>
      <w:rFonts w:ascii="Arial" w:eastAsia="宋体" w:hAnsi="Arial" w:cs="Arial"/>
      <w:color w:val="auto"/>
      <w:sz w:val="20"/>
    </w:rPr>
  </w:style>
  <w:style w:type="paragraph" w:customStyle="1" w:styleId="aff8">
    <w:name w:val="列项——"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6">
    <w:name w:val="目次、标准名称标题"/>
    <w:basedOn w:val="affffff9"/>
    <w:next w:val="affffffb"/>
    <w:pPr>
      <w:spacing w:line="460" w:lineRule="exact"/>
      <w:outlineLvl w:val="9"/>
    </w:pPr>
  </w:style>
  <w:style w:type="paragraph" w:customStyle="1" w:styleId="afffffff7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fff8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9">
    <w:name w:val="其他发布部门"/>
    <w:basedOn w:val="GB0"/>
    <w:autoRedefine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b"/>
    <w:autoRedefine/>
    <w:qFormat/>
    <w:pPr>
      <w:numPr>
        <w:ilvl w:val="3"/>
      </w:numPr>
      <w:outlineLvl w:val="4"/>
    </w:pPr>
  </w:style>
  <w:style w:type="paragraph" w:customStyle="1" w:styleId="afffffffa">
    <w:name w:val="实施日期"/>
    <w:basedOn w:val="affffffc"/>
    <w:pPr>
      <w:jc w:val="right"/>
    </w:pPr>
  </w:style>
  <w:style w:type="paragraph" w:customStyle="1" w:styleId="a4">
    <w:name w:val="示例"/>
    <w:next w:val="aff9"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b"/>
    <w:pPr>
      <w:numPr>
        <w:ilvl w:val="4"/>
      </w:numPr>
      <w:outlineLvl w:val="5"/>
    </w:pPr>
  </w:style>
  <w:style w:type="paragraph" w:customStyle="1" w:styleId="af4">
    <w:name w:val="条文脚注"/>
    <w:basedOn w:val="affff8"/>
    <w:link w:val="Charf1"/>
    <w:qFormat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b">
    <w:name w:val="图表脚注"/>
    <w:next w:val="affffffb"/>
    <w:autoRedefine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c">
    <w:name w:val="文献分类号"/>
    <w:autoRedefine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d">
    <w:name w:val="无标题条"/>
    <w:next w:val="affffffb"/>
    <w:qFormat/>
    <w:pPr>
      <w:jc w:val="both"/>
    </w:pPr>
    <w:rPr>
      <w:sz w:val="21"/>
    </w:rPr>
  </w:style>
  <w:style w:type="paragraph" w:customStyle="1" w:styleId="ab">
    <w:name w:val="五级条标题"/>
    <w:basedOn w:val="aa"/>
    <w:next w:val="affffffb"/>
    <w:autoRedefine/>
    <w:qFormat/>
    <w:pPr>
      <w:numPr>
        <w:ilvl w:val="5"/>
      </w:numPr>
      <w:outlineLvl w:val="6"/>
    </w:pPr>
  </w:style>
  <w:style w:type="paragraph" w:customStyle="1" w:styleId="a2">
    <w:name w:val="正文表标题"/>
    <w:next w:val="affffffb"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3">
    <w:name w:val="正文图标题"/>
    <w:basedOn w:val="a2"/>
    <w:next w:val="affffffb"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">
    <w:name w:val="注："/>
    <w:next w:val="aff9"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autoRedefine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0">
    <w:name w:val="字母编号列项（一级）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引言一级条标题"/>
    <w:basedOn w:val="aff9"/>
    <w:next w:val="affffffb"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2">
    <w:name w:val="示例×："/>
    <w:basedOn w:val="aff9"/>
    <w:autoRedefine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0">
    <w:name w:val="工程建设章标题"/>
    <w:next w:val="affffffb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1">
    <w:name w:val="工程建设节标题"/>
    <w:basedOn w:val="aff0"/>
    <w:next w:val="affffffb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2">
    <w:name w:val="工程建设条标题"/>
    <w:basedOn w:val="aff1"/>
    <w:next w:val="affffffb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3">
    <w:name w:val="工程建设表标题"/>
    <w:basedOn w:val="aff2"/>
    <w:pPr>
      <w:numPr>
        <w:ilvl w:val="4"/>
      </w:numPr>
      <w:jc w:val="center"/>
      <w:outlineLvl w:val="4"/>
    </w:pPr>
  </w:style>
  <w:style w:type="paragraph" w:customStyle="1" w:styleId="aff4">
    <w:name w:val="工程建设图标题"/>
    <w:basedOn w:val="aff2"/>
    <w:qFormat/>
    <w:pPr>
      <w:numPr>
        <w:ilvl w:val="5"/>
      </w:numPr>
      <w:jc w:val="center"/>
      <w:outlineLvl w:val="5"/>
    </w:pPr>
  </w:style>
  <w:style w:type="paragraph" w:customStyle="1" w:styleId="aff5">
    <w:name w:val="工程建设公式标题"/>
    <w:basedOn w:val="aff2"/>
    <w:qFormat/>
    <w:pPr>
      <w:numPr>
        <w:ilvl w:val="6"/>
      </w:numPr>
      <w:jc w:val="center"/>
      <w:outlineLvl w:val="6"/>
    </w:pPr>
  </w:style>
  <w:style w:type="paragraph" w:customStyle="1" w:styleId="aff7">
    <w:name w:val="工程建设无节条标题"/>
    <w:basedOn w:val="aff9"/>
    <w:next w:val="affffffb"/>
    <w:qFormat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6">
    <w:name w:val="工程建设款标题"/>
    <w:basedOn w:val="aff2"/>
    <w:pPr>
      <w:numPr>
        <w:ilvl w:val="7"/>
      </w:numPr>
      <w:outlineLvl w:val="9"/>
    </w:pPr>
  </w:style>
  <w:style w:type="paragraph" w:customStyle="1" w:styleId="afffffffe">
    <w:name w:val="名称"/>
    <w:basedOn w:val="affffff9"/>
    <w:next w:val="affffffb"/>
    <w:autoRedefine/>
    <w:qFormat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b"/>
    <w:qFormat/>
    <w:pPr>
      <w:numPr>
        <w:ilvl w:val="2"/>
      </w:numPr>
    </w:pPr>
  </w:style>
  <w:style w:type="paragraph" w:customStyle="1" w:styleId="af7">
    <w:name w:val="附录表标题续表"/>
    <w:basedOn w:val="af6"/>
    <w:next w:val="affffffb"/>
    <w:pPr>
      <w:numPr>
        <w:ilvl w:val="2"/>
      </w:numPr>
    </w:pPr>
  </w:style>
  <w:style w:type="paragraph" w:customStyle="1" w:styleId="affffffff">
    <w:name w:val="术语定义二级条标题"/>
    <w:basedOn w:val="a8"/>
    <w:next w:val="affffffb"/>
    <w:qFormat/>
    <w:pPr>
      <w:spacing w:beforeLines="0" w:before="0" w:afterLines="0" w:after="0"/>
      <w:outlineLvl w:val="9"/>
    </w:pPr>
  </w:style>
  <w:style w:type="paragraph" w:customStyle="1" w:styleId="affffffff0">
    <w:name w:val="术语定义三级条标题"/>
    <w:basedOn w:val="a9"/>
    <w:next w:val="affffffb"/>
    <w:autoRedefine/>
    <w:qFormat/>
    <w:pPr>
      <w:spacing w:beforeLines="0" w:before="0" w:afterLines="0" w:after="0"/>
      <w:outlineLvl w:val="9"/>
    </w:pPr>
  </w:style>
  <w:style w:type="paragraph" w:customStyle="1" w:styleId="affffffff1">
    <w:name w:val="式中"/>
    <w:autoRedefine/>
    <w:qFormat/>
    <w:pPr>
      <w:ind w:leftChars="200" w:left="200"/>
    </w:pPr>
    <w:rPr>
      <w:rFonts w:ascii="宋体"/>
      <w:sz w:val="21"/>
    </w:rPr>
  </w:style>
  <w:style w:type="paragraph" w:customStyle="1" w:styleId="affffffff2">
    <w:name w:val="术语定义四级条标题"/>
    <w:basedOn w:val="aa"/>
    <w:next w:val="affffffb"/>
    <w:qFormat/>
    <w:pPr>
      <w:spacing w:beforeLines="0" w:before="0" w:afterLines="0" w:after="0"/>
      <w:outlineLvl w:val="9"/>
    </w:pPr>
  </w:style>
  <w:style w:type="paragraph" w:customStyle="1" w:styleId="affffffff3">
    <w:name w:val="术语定义五级条标题"/>
    <w:basedOn w:val="ab"/>
    <w:next w:val="affffffb"/>
    <w:qFormat/>
    <w:pPr>
      <w:spacing w:beforeLines="0" w:before="0" w:afterLines="0" w:after="0"/>
      <w:outlineLvl w:val="9"/>
    </w:pPr>
  </w:style>
  <w:style w:type="paragraph" w:customStyle="1" w:styleId="affffffff4">
    <w:name w:val="术语定义一级条标题"/>
    <w:basedOn w:val="a7"/>
    <w:next w:val="affffffb"/>
    <w:qFormat/>
    <w:pPr>
      <w:spacing w:beforeLines="0" w:before="0" w:afterLines="0" w:after="0"/>
      <w:outlineLvl w:val="9"/>
    </w:pPr>
  </w:style>
  <w:style w:type="paragraph" w:customStyle="1" w:styleId="affffffff5">
    <w:name w:val="条文说明"/>
    <w:basedOn w:val="afffffffe"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6">
    <w:name w:val="二级无标题条"/>
    <w:basedOn w:val="a8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7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8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9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一级无标题条"/>
    <w:basedOn w:val="a7"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1">
    <w:name w:val="条文脚注 Char"/>
    <w:basedOn w:val="Char6"/>
    <w:link w:val="af4"/>
    <w:autoRedefine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a"/>
    <w:link w:val="afff9"/>
    <w:uiPriority w:val="99"/>
    <w:semiHidden/>
    <w:qFormat/>
    <w:rPr>
      <w:kern w:val="2"/>
      <w:sz w:val="21"/>
      <w:szCs w:val="24"/>
    </w:rPr>
  </w:style>
  <w:style w:type="paragraph" w:customStyle="1" w:styleId="ICS">
    <w:name w:val="ICS"/>
    <w:basedOn w:val="afffffff3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黑体" w:eastAsia="黑体" w:hAnsi="黑体" w:cs="黑体" w:hint="eastAsia"/>
      <w:b/>
      <w:bCs/>
      <w:w w:val="135"/>
      <w:sz w:val="44"/>
    </w:rPr>
  </w:style>
  <w:style w:type="paragraph" w:customStyle="1" w:styleId="affffffffb">
    <w:name w:val="发布"/>
    <w:basedOn w:val="afff9"/>
    <w:qFormat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DB">
    <w:name w:val="标准称谓DB"/>
    <w:next w:val="aff9"/>
    <w:link w:val="D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a"/>
    <w:link w:val="DB"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9"/>
    <w:link w:val="Q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a"/>
    <w:link w:val="QB"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9"/>
    <w:qFormat/>
    <w:pPr>
      <w:spacing w:line="360" w:lineRule="exact"/>
      <w:jc w:val="center"/>
    </w:pPr>
    <w:rPr>
      <w:rFonts w:ascii="宋体" w:hAnsi="宋体" w:cs="宋体" w:hint="eastAsia"/>
      <w:b/>
      <w:sz w:val="36"/>
    </w:rPr>
  </w:style>
  <w:style w:type="paragraph" w:customStyle="1" w:styleId="DB0">
    <w:name w:val="发布部门D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9"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QB1">
    <w:name w:val="标准标志QB"/>
    <w:next w:val="aff9"/>
    <w:qFormat/>
    <w:pPr>
      <w:shd w:val="solid" w:color="FFFFFF" w:fill="FFFFFF"/>
      <w:spacing w:line="0" w:lineRule="atLeast"/>
      <w:jc w:val="right"/>
    </w:pPr>
    <w:rPr>
      <w:rFonts w:ascii="Arial Black" w:eastAsia="Arial Unicode MS" w:hAnsi="Britannic Bold"/>
      <w:b/>
      <w:w w:val="110"/>
      <w:kern w:val="2"/>
      <w:sz w:val="96"/>
    </w:rPr>
  </w:style>
  <w:style w:type="paragraph" w:customStyle="1" w:styleId="GB1">
    <w:name w:val="标准标志GB"/>
    <w:next w:val="aff9"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">
    <w:name w:val="引言二级条标题"/>
    <w:basedOn w:val="ae"/>
    <w:next w:val="affffffb"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b"/>
    <w:next w:val="affffffb"/>
    <w:autoRedefine/>
    <w:qFormat/>
    <w:rPr>
      <w:sz w:val="18"/>
    </w:rPr>
  </w:style>
  <w:style w:type="paragraph" w:customStyle="1" w:styleId="af5">
    <w:name w:val="附录表标号"/>
    <w:basedOn w:val="aff9"/>
    <w:next w:val="affffffb"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9"/>
    <w:next w:val="affffffb"/>
    <w:autoRedefine/>
    <w:qFormat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c">
    <w:name w:val="重要提示"/>
    <w:basedOn w:val="affffffb"/>
    <w:next w:val="affffffb"/>
    <w:autoRedefine/>
    <w:qFormat/>
    <w:rPr>
      <w:rFonts w:eastAsia="黑体"/>
    </w:rPr>
  </w:style>
  <w:style w:type="paragraph" w:customStyle="1" w:styleId="affffffffd">
    <w:name w:val="公式编号制表符"/>
    <w:basedOn w:val="aff9"/>
    <w:next w:val="aff9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9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a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a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a"/>
    <w:link w:val="afff7"/>
    <w:uiPriority w:val="99"/>
    <w:semiHidden/>
    <w:rPr>
      <w:kern w:val="2"/>
      <w:sz w:val="21"/>
      <w:szCs w:val="24"/>
    </w:rPr>
  </w:style>
  <w:style w:type="character" w:customStyle="1" w:styleId="Char8">
    <w:name w:val="纯文本 Char"/>
    <w:basedOn w:val="affa"/>
    <w:link w:val="afffd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a"/>
    <w:link w:val="afff0"/>
    <w:autoRedefine/>
    <w:uiPriority w:val="99"/>
    <w:semiHidden/>
    <w:rPr>
      <w:kern w:val="2"/>
      <w:sz w:val="21"/>
      <w:szCs w:val="24"/>
    </w:rPr>
  </w:style>
  <w:style w:type="character" w:customStyle="1" w:styleId="Chard">
    <w:name w:val="副标题 Char"/>
    <w:basedOn w:val="affa"/>
    <w:link w:val="affff6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a"/>
    <w:link w:val="affd"/>
    <w:uiPriority w:val="99"/>
    <w:semiHidden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a"/>
    <w:link w:val="afff8"/>
    <w:uiPriority w:val="99"/>
    <w:semiHidden/>
    <w:rPr>
      <w:kern w:val="2"/>
      <w:sz w:val="21"/>
      <w:szCs w:val="24"/>
    </w:rPr>
  </w:style>
  <w:style w:type="paragraph" w:styleId="affffffffe">
    <w:name w:val="List Paragraph"/>
    <w:basedOn w:val="aff9"/>
    <w:uiPriority w:val="34"/>
    <w:qFormat/>
    <w:pPr>
      <w:ind w:firstLineChars="200" w:firstLine="420"/>
    </w:pPr>
  </w:style>
  <w:style w:type="character" w:customStyle="1" w:styleId="1f2">
    <w:name w:val="明显参考1"/>
    <w:basedOn w:val="affa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a"/>
    <w:uiPriority w:val="21"/>
    <w:qFormat/>
    <w:rPr>
      <w:i/>
      <w:iCs/>
      <w:color w:val="5B9BD5" w:themeColor="accent1"/>
    </w:rPr>
  </w:style>
  <w:style w:type="paragraph" w:styleId="afffffffff">
    <w:name w:val="Intense Quote"/>
    <w:basedOn w:val="aff9"/>
    <w:next w:val="aff9"/>
    <w:link w:val="Charf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2">
    <w:name w:val="明显引用 Char"/>
    <w:basedOn w:val="affa"/>
    <w:link w:val="afffffffff"/>
    <w:uiPriority w:val="30"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a"/>
    <w:link w:val="affff0"/>
    <w:uiPriority w:val="99"/>
    <w:semiHidden/>
    <w:rPr>
      <w:kern w:val="2"/>
      <w:sz w:val="18"/>
      <w:szCs w:val="18"/>
    </w:rPr>
  </w:style>
  <w:style w:type="character" w:customStyle="1" w:styleId="Char3">
    <w:name w:val="批注文字 Char"/>
    <w:basedOn w:val="affa"/>
    <w:link w:val="afff6"/>
    <w:autoRedefine/>
    <w:uiPriority w:val="99"/>
    <w:semiHidden/>
    <w:qFormat/>
    <w:rPr>
      <w:kern w:val="2"/>
      <w:sz w:val="21"/>
      <w:szCs w:val="24"/>
    </w:rPr>
  </w:style>
  <w:style w:type="character" w:customStyle="1" w:styleId="Charf">
    <w:name w:val="批注主题 Char"/>
    <w:basedOn w:val="Char3"/>
    <w:link w:val="affffd"/>
    <w:autoRedefine/>
    <w:uiPriority w:val="99"/>
    <w:semiHidden/>
    <w:rPr>
      <w:b/>
      <w:bCs/>
      <w:kern w:val="2"/>
      <w:sz w:val="21"/>
      <w:szCs w:val="24"/>
    </w:rPr>
  </w:style>
  <w:style w:type="character" w:customStyle="1" w:styleId="Charc">
    <w:name w:val="签名 Char"/>
    <w:basedOn w:val="affa"/>
    <w:link w:val="affff4"/>
    <w:uiPriority w:val="99"/>
    <w:semiHidden/>
    <w:rPr>
      <w:kern w:val="2"/>
      <w:sz w:val="21"/>
      <w:szCs w:val="24"/>
    </w:rPr>
  </w:style>
  <w:style w:type="table" w:customStyle="1" w:styleId="110">
    <w:name w:val="清单表 1 浅色1"/>
    <w:basedOn w:val="affb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单表 1 浅色 - 着色 2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单表 1 浅色 - 着色 31"/>
    <w:basedOn w:val="affb"/>
    <w:autoRedefine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单表 1 浅色 - 着色 41"/>
    <w:basedOn w:val="affb"/>
    <w:autoRedefine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单表 1 浅色 - 着色 51"/>
    <w:basedOn w:val="affb"/>
    <w:uiPriority w:val="46"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单表 1 浅色 - 着色 61"/>
    <w:basedOn w:val="affb"/>
    <w:autoRedefine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0">
    <w:name w:val="清单表 21"/>
    <w:basedOn w:val="affb"/>
    <w:autoRedefine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ffb"/>
    <w:autoRedefine/>
    <w:uiPriority w:val="47"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单表 2 - 着色 21"/>
    <w:basedOn w:val="affb"/>
    <w:uiPriority w:val="47"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单表 2 - 着色 31"/>
    <w:basedOn w:val="affb"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单表 2 - 着色 41"/>
    <w:basedOn w:val="affb"/>
    <w:autoRedefine/>
    <w:uiPriority w:val="47"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单表 2 - 着色 51"/>
    <w:basedOn w:val="affb"/>
    <w:autoRedefine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单表 2 - 着色 61"/>
    <w:basedOn w:val="affb"/>
    <w:autoRedefine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清单表 31"/>
    <w:basedOn w:val="affb"/>
    <w:autoRedefine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单表 3 - 着色 11"/>
    <w:basedOn w:val="affb"/>
    <w:autoRedefine/>
    <w:uiPriority w:val="48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单表 3 - 着色 21"/>
    <w:basedOn w:val="affb"/>
    <w:autoRedefine/>
    <w:uiPriority w:val="48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单表 3 - 着色 31"/>
    <w:basedOn w:val="affb"/>
    <w:uiPriority w:val="48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单表 3 - 着色 41"/>
    <w:basedOn w:val="affb"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单表 3 - 着色 51"/>
    <w:basedOn w:val="affb"/>
    <w:uiPriority w:val="48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单表 3 - 着色 61"/>
    <w:basedOn w:val="affb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0">
    <w:name w:val="清单表 41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单表 4 - 着色 1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单表 4 - 着色 21"/>
    <w:basedOn w:val="affb"/>
    <w:autoRedefine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单表 4 - 着色 31"/>
    <w:basedOn w:val="affb"/>
    <w:autoRedefine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单表 4 - 着色 41"/>
    <w:basedOn w:val="affb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单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单表 4 - 着色 61"/>
    <w:basedOn w:val="affb"/>
    <w:autoRedefine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清单表 5 深色1"/>
    <w:basedOn w:val="affb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affb"/>
    <w:autoRedefine/>
    <w:uiPriority w:val="50"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affb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单表 5 深色 - 着色 31"/>
    <w:basedOn w:val="affb"/>
    <w:uiPriority w:val="50"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单表 5 深色 - 着色 41"/>
    <w:basedOn w:val="affb"/>
    <w:autoRedefine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单表 5 深色 - 着色 51"/>
    <w:basedOn w:val="affb"/>
    <w:autoRedefine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ffb"/>
    <w:uiPriority w:val="50"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ffb"/>
    <w:autoRedefine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单表 6 彩色 - 着色 11"/>
    <w:basedOn w:val="affb"/>
    <w:autoRedefine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单表 6 彩色 - 着色 21"/>
    <w:basedOn w:val="affb"/>
    <w:autoRedefine/>
    <w:uiPriority w:val="51"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单表 6 彩色 - 着色 31"/>
    <w:basedOn w:val="affb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单表 6 彩色 - 着色 41"/>
    <w:basedOn w:val="affb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单表 6 彩色 - 着色 51"/>
    <w:basedOn w:val="affb"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单表 6 彩色 - 着色 61"/>
    <w:basedOn w:val="affb"/>
    <w:autoRedefine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单表 7 彩色1"/>
    <w:basedOn w:val="affb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单表 7 彩色 - 着色 11"/>
    <w:basedOn w:val="affb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ffb"/>
    <w:uiPriority w:val="52"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单表 7 彩色 - 着色 31"/>
    <w:basedOn w:val="affb"/>
    <w:autoRedefine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单表 7 彩色 - 着色 41"/>
    <w:basedOn w:val="affb"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单表 7 彩色 - 着色 51"/>
    <w:basedOn w:val="affb"/>
    <w:autoRedefine/>
    <w:uiPriority w:val="52"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单表 7 彩色 - 着色 61"/>
    <w:basedOn w:val="affb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a"/>
    <w:link w:val="afffe"/>
    <w:uiPriority w:val="99"/>
    <w:semiHidden/>
    <w:rPr>
      <w:kern w:val="2"/>
      <w:sz w:val="21"/>
      <w:szCs w:val="24"/>
    </w:rPr>
  </w:style>
  <w:style w:type="character" w:customStyle="1" w:styleId="1f4">
    <w:name w:val="书籍标题1"/>
    <w:basedOn w:val="affa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9"/>
    <w:next w:val="aff9"/>
    <w:uiPriority w:val="37"/>
    <w:semiHidden/>
    <w:unhideWhenUsed/>
  </w:style>
  <w:style w:type="table" w:customStyle="1" w:styleId="111">
    <w:name w:val="网格表 1 浅色1"/>
    <w:basedOn w:val="affb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网格表 1 浅色 - 着色 11"/>
    <w:basedOn w:val="affb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网格表 1 浅色 - 着色 21"/>
    <w:basedOn w:val="affb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网格表 1 浅色 - 着色 31"/>
    <w:basedOn w:val="affb"/>
    <w:uiPriority w:val="46"/>
    <w:qFormat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网格表 1 浅色 - 着色 41"/>
    <w:basedOn w:val="affb"/>
    <w:autoRedefine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网格表 1 浅色 - 着色 51"/>
    <w:basedOn w:val="affb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网格表 1 浅色 - 着色 61"/>
    <w:basedOn w:val="affb"/>
    <w:autoRedefine/>
    <w:uiPriority w:val="46"/>
    <w:qFormat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网格表 21"/>
    <w:basedOn w:val="affb"/>
    <w:autoRedefine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网格表 2 - 着色 11"/>
    <w:basedOn w:val="affb"/>
    <w:autoRedefine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网格表 2 - 着色 21"/>
    <w:basedOn w:val="affb"/>
    <w:autoRedefine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网格表 2 - 着色 31"/>
    <w:basedOn w:val="affb"/>
    <w:uiPriority w:val="47"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网格表 2 - 着色 41"/>
    <w:basedOn w:val="affb"/>
    <w:autoRedefine/>
    <w:uiPriority w:val="47"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网格表 2 - 着色 51"/>
    <w:basedOn w:val="affb"/>
    <w:uiPriority w:val="47"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网格表 2 - 着色 61"/>
    <w:basedOn w:val="affb"/>
    <w:autoRedefine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网格表 31"/>
    <w:basedOn w:val="affb"/>
    <w:autoRedefine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网格表 3 - 着色 11"/>
    <w:basedOn w:val="affb"/>
    <w:uiPriority w:val="48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网格表 3 - 着色 21"/>
    <w:basedOn w:val="affb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网格表 3 - 着色 31"/>
    <w:basedOn w:val="affb"/>
    <w:autoRedefine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网格表 3 - 着色 41"/>
    <w:basedOn w:val="affb"/>
    <w:autoRedefine/>
    <w:uiPriority w:val="48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网格表 3 - 着色 51"/>
    <w:basedOn w:val="affb"/>
    <w:uiPriority w:val="48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网格表 3 - 着色 61"/>
    <w:basedOn w:val="affb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网格表 41"/>
    <w:basedOn w:val="affb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网格表 4 - 着色 11"/>
    <w:basedOn w:val="affb"/>
    <w:autoRedefine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网格表 4 - 着色 21"/>
    <w:basedOn w:val="affb"/>
    <w:autoRedefine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网格表 4 - 着色 31"/>
    <w:basedOn w:val="affb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网格表 4 - 着色 41"/>
    <w:basedOn w:val="affb"/>
    <w:autoRedefine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网格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网格表 4 - 着色 61"/>
    <w:basedOn w:val="affb"/>
    <w:autoRedefine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网格表 5 深色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网格表 5 深色 - 着色 11"/>
    <w:basedOn w:val="affb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网格表 5 深色 - 着色 2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网格表 5 深色 - 着色 31"/>
    <w:basedOn w:val="affb"/>
    <w:autoRedefine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网格表 5 深色 - 着色 41"/>
    <w:basedOn w:val="affb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网格表 5 深色 - 着色 51"/>
    <w:basedOn w:val="affb"/>
    <w:autoRedefine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网格表 5 深色 - 着色 6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网格表 6 彩色1"/>
    <w:basedOn w:val="affb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网格表 6 彩色 - 着色 11"/>
    <w:basedOn w:val="affb"/>
    <w:uiPriority w:val="51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网格表 6 彩色 - 着色 21"/>
    <w:basedOn w:val="affb"/>
    <w:autoRedefine/>
    <w:uiPriority w:val="51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网格表 6 彩色 - 着色 31"/>
    <w:basedOn w:val="affb"/>
    <w:autoRedefine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网格表 6 彩色 - 着色 41"/>
    <w:basedOn w:val="affb"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网格表 6 彩色 - 着色 51"/>
    <w:basedOn w:val="affb"/>
    <w:autoRedefine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网格表 6 彩色 - 着色 61"/>
    <w:basedOn w:val="affb"/>
    <w:uiPriority w:val="51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网格表 7 彩色1"/>
    <w:basedOn w:val="affb"/>
    <w:autoRedefine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网格表 7 彩色 - 着色 11"/>
    <w:basedOn w:val="affb"/>
    <w:autoRedefine/>
    <w:uiPriority w:val="52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网格表 7 彩色 - 着色 21"/>
    <w:basedOn w:val="affb"/>
    <w:autoRedefine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网格表 7 彩色 - 着色 31"/>
    <w:basedOn w:val="affb"/>
    <w:autoRedefine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网格表 7 彩色 - 着色 41"/>
    <w:basedOn w:val="affb"/>
    <w:uiPriority w:val="52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网格表 7 彩色 - 着色 51"/>
    <w:basedOn w:val="affb"/>
    <w:uiPriority w:val="52"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网格表 7 彩色 - 着色 61"/>
    <w:basedOn w:val="affb"/>
    <w:autoRedefine/>
    <w:uiPriority w:val="52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f6">
    <w:name w:val="网格型浅色1"/>
    <w:basedOn w:val="affb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">
    <w:name w:val="尾注文本 Char"/>
    <w:basedOn w:val="affa"/>
    <w:link w:val="affff"/>
    <w:uiPriority w:val="99"/>
    <w:semiHidden/>
    <w:rPr>
      <w:kern w:val="2"/>
      <w:sz w:val="21"/>
      <w:szCs w:val="24"/>
    </w:rPr>
  </w:style>
  <w:style w:type="character" w:customStyle="1" w:styleId="Char2">
    <w:name w:val="文档结构图 Char"/>
    <w:basedOn w:val="affa"/>
    <w:link w:val="afff4"/>
    <w:uiPriority w:val="99"/>
    <w:semiHidden/>
    <w:rPr>
      <w:rFonts w:ascii="Microsoft YaHei UI" w:eastAsia="Microsoft YaHei UI"/>
      <w:kern w:val="2"/>
      <w:sz w:val="18"/>
      <w:szCs w:val="18"/>
    </w:rPr>
  </w:style>
  <w:style w:type="table" w:customStyle="1" w:styleId="112">
    <w:name w:val="无格式表格 11"/>
    <w:basedOn w:val="affb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ffb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ffb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ffb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ffb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0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e">
    <w:name w:val="信息标题 Char"/>
    <w:basedOn w:val="affa"/>
    <w:link w:val="affffa"/>
    <w:uiPriority w:val="99"/>
    <w:semiHidden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1">
    <w:name w:val="Quote"/>
    <w:basedOn w:val="aff9"/>
    <w:next w:val="aff9"/>
    <w:link w:val="Char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引用 Char"/>
    <w:basedOn w:val="affa"/>
    <w:link w:val="afffffffff1"/>
    <w:uiPriority w:val="29"/>
    <w:rPr>
      <w:i/>
      <w:iCs/>
      <w:color w:val="404040" w:themeColor="text1" w:themeTint="BF"/>
      <w:kern w:val="2"/>
      <w:sz w:val="21"/>
      <w:szCs w:val="24"/>
    </w:rPr>
  </w:style>
  <w:style w:type="character" w:styleId="afffffffff2">
    <w:name w:val="Placeholder Text"/>
    <w:basedOn w:val="affa"/>
    <w:uiPriority w:val="99"/>
    <w:semiHidden/>
    <w:rPr>
      <w:color w:val="808080"/>
    </w:rPr>
  </w:style>
  <w:style w:type="character" w:customStyle="1" w:styleId="Charf0">
    <w:name w:val="正文首行缩进 Char"/>
    <w:basedOn w:val="Char6"/>
    <w:link w:val="affffe"/>
    <w:uiPriority w:val="99"/>
    <w:semiHidden/>
    <w:rPr>
      <w:kern w:val="2"/>
      <w:sz w:val="21"/>
      <w:szCs w:val="24"/>
    </w:rPr>
  </w:style>
  <w:style w:type="character" w:customStyle="1" w:styleId="Char7">
    <w:name w:val="正文文本缩进 Char"/>
    <w:basedOn w:val="affa"/>
    <w:link w:val="afffa"/>
    <w:uiPriority w:val="99"/>
    <w:semiHidden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uiPriority w:val="99"/>
    <w:semiHidden/>
    <w:rPr>
      <w:kern w:val="2"/>
      <w:sz w:val="21"/>
      <w:szCs w:val="24"/>
    </w:rPr>
  </w:style>
  <w:style w:type="character" w:customStyle="1" w:styleId="2Char0">
    <w:name w:val="正文文本 2 Char"/>
    <w:basedOn w:val="affa"/>
    <w:link w:val="25"/>
    <w:uiPriority w:val="99"/>
    <w:semiHidden/>
    <w:rPr>
      <w:kern w:val="2"/>
      <w:sz w:val="21"/>
      <w:szCs w:val="24"/>
    </w:rPr>
  </w:style>
  <w:style w:type="character" w:customStyle="1" w:styleId="3Char">
    <w:name w:val="正文文本 3 Char"/>
    <w:basedOn w:val="affa"/>
    <w:link w:val="34"/>
    <w:uiPriority w:val="99"/>
    <w:semiHidden/>
    <w:rPr>
      <w:kern w:val="2"/>
      <w:sz w:val="16"/>
      <w:szCs w:val="16"/>
    </w:rPr>
  </w:style>
  <w:style w:type="character" w:customStyle="1" w:styleId="2Char">
    <w:name w:val="正文文本缩进 2 Char"/>
    <w:basedOn w:val="affa"/>
    <w:link w:val="24"/>
    <w:uiPriority w:val="99"/>
    <w:semiHidden/>
    <w:rPr>
      <w:kern w:val="2"/>
      <w:sz w:val="21"/>
      <w:szCs w:val="24"/>
    </w:rPr>
  </w:style>
  <w:style w:type="character" w:customStyle="1" w:styleId="3Char0">
    <w:name w:val="正文文本缩进 3 Char"/>
    <w:basedOn w:val="affa"/>
    <w:link w:val="36"/>
    <w:uiPriority w:val="99"/>
    <w:semiHidden/>
    <w:rPr>
      <w:kern w:val="2"/>
      <w:sz w:val="16"/>
      <w:szCs w:val="16"/>
    </w:rPr>
  </w:style>
  <w:style w:type="character" w:customStyle="1" w:styleId="Char0">
    <w:name w:val="注释标题 Char"/>
    <w:basedOn w:val="affa"/>
    <w:link w:val="afff"/>
    <w:uiPriority w:val="99"/>
    <w:semiHidden/>
    <w:rPr>
      <w:kern w:val="2"/>
      <w:sz w:val="21"/>
      <w:szCs w:val="24"/>
    </w:rPr>
  </w:style>
  <w:style w:type="paragraph" w:customStyle="1" w:styleId="afffffffff3">
    <w:name w:val="附录无标题章"/>
    <w:basedOn w:val="af9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4">
    <w:name w:val="附录一级无标题条"/>
    <w:basedOn w:val="afa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5">
    <w:name w:val="附录二级无标题条"/>
    <w:basedOn w:val="afb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6">
    <w:name w:val="附录三级无标题条"/>
    <w:basedOn w:val="afc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四级无标题条"/>
    <w:basedOn w:val="afd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Bodytext1">
    <w:name w:val="Body text|1"/>
    <w:basedOn w:val="aff9"/>
    <w:autoRedefine/>
    <w:qFormat/>
    <w:pPr>
      <w:spacing w:line="331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afffffffff8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3C47D-85A0-40D2-9217-6DE37605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TotalTime>0</TotalTime>
  <Pages>5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</dc:creator>
  <cp:lastModifiedBy>赵佳</cp:lastModifiedBy>
  <cp:revision>54</cp:revision>
  <dcterms:created xsi:type="dcterms:W3CDTF">2024-01-05T02:53:00Z</dcterms:created>
  <dcterms:modified xsi:type="dcterms:W3CDTF">2024-01-17T07:36:00Z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03D1169734684E20BA2C31A5AA1323A3_11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</vt:lpwstr>
  </property>
  <property fmtid="{D5CDD505-2E9C-101B-9397-08002B2CF9AE}" pid="7" name="CCS" linkTarget="CCS">
    <vt:lpwstr>CCS</vt:lpwstr>
  </property>
  <property fmtid="{D5CDD505-2E9C-101B-9397-08002B2CF9AE}" pid="8" name="BAH" linkTarget="BAH">
    <vt:lpwstr>备案号：</vt:lpwstr>
  </property>
  <property fmtid="{D5CDD505-2E9C-101B-9397-08002B2CF9AE}" pid="9" name="BT" linkTarget="BT">
    <vt:lpwstr>中华人民共和国医药行业标准</vt:lpwstr>
  </property>
  <property fmtid="{D5CDD505-2E9C-101B-9397-08002B2CF9AE}" pid="10" name="BZBH" linkTarget="BZBH">
    <vt:lpwstr>YY</vt:lpwstr>
  </property>
  <property fmtid="{D5CDD505-2E9C-101B-9397-08002B2CF9AE}" pid="11" name="TDBH" linkTarget="TDBH">
    <vt:lpwstr>代替 YY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S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YY</vt:lpwstr>
  </property>
  <property fmtid="{D5CDD505-2E9C-101B-9397-08002B2CF9AE}" pid="19" name="标准类型" linkTarget="标准类型">
    <vt:lpwstr>HB</vt:lpwstr>
  </property>
  <property fmtid="{D5CDD505-2E9C-101B-9397-08002B2CF9AE}" pid="20" name="FBDW" linkTarget="FBDW">
    <vt:lpwstr>国家药品监督管理局</vt:lpwstr>
  </property>
  <property fmtid="{D5CDD505-2E9C-101B-9397-08002B2CF9AE}" pid="21" name="IMAGE" linkTarget="IMAGE">
    <vt:lpwstr/>
  </property>
  <property fmtid="{D5CDD505-2E9C-101B-9397-08002B2CF9AE}" pid="22" name="KSOProductBuildVer">
    <vt:lpwstr>2052-12.1.0.16120</vt:lpwstr>
  </property>
</Properties>
</file>